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b2ee" w14:textId="a52b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10 апреля 2015 года № 5С-37/1 "О повышении ставки земельного налога и ставки единого земельного налога на не используемые земли сельскохозяйственного назначения в границах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апреля 2016 года № 6С-2/3. Зарегистрировано Департаментом юстиции Акмолинской области 22 апреля 2016 года № 5305. Утратило силу решением Буландынского районного маслихата Акмолинской области от 5 февраля 2018 года № 6С-19/6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05.02.2018 </w:t>
      </w:r>
      <w:r>
        <w:rPr>
          <w:rFonts w:ascii="Times New Roman"/>
          <w:b w:val="false"/>
          <w:i w:val="false"/>
          <w:color w:val="ff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10 апреля 2015 года № 5С-37/1 "О повышении ставки земельного налога и ставки единого земельного налога на не используемые земли сельскохозяйственного назначения в границах Буландынского района" (зарегистрировано в реестре государственной регистрации нормативных правовых актов № 4793, опубликовано 29 мая 2015 года в районной газете "Бұланды Таңы" и 29 мая 2015 года в газете "Вести Бұланды жаршысы"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"статьи 387, 444", заменить на "статьи 386, 444";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"не используемые земли сельскохозяйственного назначения" заменить словами "не используемые в соответствии с земельным законодательством Республики Казахстан земли сельскохозяйственного назначения".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апреля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РГУ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Буландынскому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 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апреля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