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db3c" w14:textId="1ced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28 декабря 2015 года № 5С40-2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18 мая 2016 года № 6С4-5. Зарегистрировано Департаментом юстиции Акмолинской области 8 июня 2016 года № 5411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2016-2018 годы" от 28 декабря 2015 года № 5С40-2 (зарегистрировано в Реестре государственной регистрации нормативных правовых актов № 5218, опубликовано 25 января 2016 года в районной газете "Егіндікөл")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1120527,8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164995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948252,8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1131599,3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5783,1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9545,1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2050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-18904,6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18904,6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4908,8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14268,4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Учесть, что в бюджете района на 2016 год предусмотрены суммы погашения основного долга по бюджетным кредитам, выделенных из республиканского бюджета в 2010, 2011, 2012, 2013, 2014 и 2015 годах для реализации мер социальной поддержки специалистов в сумме 4908,8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мая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56"/>
        <w:gridCol w:w="616"/>
        <w:gridCol w:w="6934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226"/>
        <w:gridCol w:w="1226"/>
        <w:gridCol w:w="594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7"/>
        <w:gridCol w:w="4133"/>
      </w:tblGrid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экономической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6"/>
        <w:gridCol w:w="4254"/>
      </w:tblGrid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единовременной материальной помощи к 71-годовщине Победы в Великой Отечественной войне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644"/>
        <w:gridCol w:w="1612"/>
        <w:gridCol w:w="32"/>
        <w:gridCol w:w="4562"/>
        <w:gridCol w:w="3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450"/>
        <w:gridCol w:w="1450"/>
        <w:gridCol w:w="1450"/>
        <w:gridCol w:w="1450"/>
        <w:gridCol w:w="1450"/>
        <w:gridCol w:w="1200"/>
        <w:gridCol w:w="1200"/>
        <w:gridCol w:w="1451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6С4-5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001"/>
        <w:gridCol w:w="8298"/>
      </w:tblGrid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