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132b0" w14:textId="07132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Егиндыкольского районного маслихата от 28 декабря 2015 года № 5С40-2 "О бюджете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24 декабря 2016 года № 6С 10-6. Зарегистрировано Департаментом юстиции Акмолинской области 29 декабря 2016 года № 5655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Егиндыкольского районного маслихата "О бюджете района на 2016-2018 годы" от 28 декабря 2015 года № 5С40-2 (зарегистрировано в Реестре государственной регистрации нормативных правовых актов № 5218, опубликовано 25 января 2016 года в районной газете "Егіндікөл")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Утвердить бюджет района на 2016-2018 годы согласно приложениям 1, 2,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1107720,1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165652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1712,9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4911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935444,2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1122870,9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5819,1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9545,1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3726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176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1489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финансовых активов государства – 1313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-21145,9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21145,9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поступление займов – 9545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займов – 4872,8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используемые остатки бюджетных средств – 16473,7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Н.Тулепов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декабря 2016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5С40-2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5"/>
        <w:gridCol w:w="847"/>
        <w:gridCol w:w="495"/>
        <w:gridCol w:w="7174"/>
        <w:gridCol w:w="32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1107720,1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935444,2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1132"/>
        <w:gridCol w:w="1132"/>
        <w:gridCol w:w="6139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1122870,9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45434,4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37694,9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83836,9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51858,5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-21145,9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5С40-2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41"/>
        <w:gridCol w:w="4659"/>
      </w:tblGrid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238 970,2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229 425,2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перехода на новую модель системы оплаты труда гражданских служащих, финансируемых из местных бюджетов, а также выплаты им ежемесячной надбавки за особые условия труда к должностным окладам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уровня оплаты труда административных 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экономической стабильности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подразделений местных исполнительных органов агропромышленного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5С40-2</w:t>
            </w:r>
          </w:p>
        </w:tc>
      </w:tr>
    </w:tbl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2"/>
        <w:gridCol w:w="5858"/>
      </w:tblGrid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единовременной выплаты к 25-летию Дня Независимости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Егиндыколь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Спиридоновка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 по очагам сибиреязвенных захоронений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связи с передачей расходов детских юношеских спортивных школ из областного бюджета на районные бюджеты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строительства, жилищно-коммунального хозяйства, пассажирского транспорта и автомобильных дорог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текущий ремонт сетей водоснабжения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единовременной материальной помощи к 71-годовщине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6С10-6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Егиндыкольского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5С40-2</w:t>
            </w:r>
          </w:p>
        </w:tc>
      </w:tr>
    </w:tbl>
    <w:bookmarkStart w:name="z1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 и сельских округов на 2016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71"/>
        <w:gridCol w:w="1471"/>
        <w:gridCol w:w="5377"/>
        <w:gridCol w:w="29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благоустройство объектов в рамках развития городов и сельских населенных пунктов 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7"/>
        <w:gridCol w:w="2548"/>
        <w:gridCol w:w="2548"/>
        <w:gridCol w:w="2548"/>
        <w:gridCol w:w="2549"/>
      </w:tblGrid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Спиридоновка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Бауманское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Буревестник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5"/>
        <w:gridCol w:w="2784"/>
        <w:gridCol w:w="2784"/>
        <w:gridCol w:w="3367"/>
      </w:tblGrid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Жалманкулакский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Коржинколь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Узынколький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