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b6d9" w14:textId="efdb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28 декабря 2015 года № 5С-44/2-15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24 августа 2016 года № 6С-6/4-16. Зарегистрировано Департаментом юстиции Акмолинской области 9 сентября 2016 года № 5519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бюджете района на 2016-2018 годы" от 28 декабря 2015 года № 5С-44/2-15 (зарегистрировано в Реестре государственной регистрации нормативных правовых актов № 5194, опубликовано 16 января 2016 года в районной газете "Ереймен", 16 января 2016 года в районной газете "Ерейментау")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района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3 638 461,6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981 933,0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2 971,0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9 400,0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2 644 157,6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3 692 080,7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10 776,2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14 744,2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3 968,0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827,6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827,6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- 65 222,9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65 222,9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Учесть, что в бюджете района на 2016 год, в установленном законодательством порядке, используются свободные остатки бюджетных средств, образовавшиеся на 1 января 2016 года в сумме 54 446,9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"24"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3 638 461,6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981 933,0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02"/>
        <w:gridCol w:w="1102"/>
        <w:gridCol w:w="5977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3 692 080,7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2 151 042,1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1 699 164,6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55 692,9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4 782,0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31 688,0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-65 222,9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1"/>
        <w:gridCol w:w="4489"/>
      </w:tblGrid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1 060 490,5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803 517,5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 квартирного (арендного) коммунального жилого дома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 за счет целевого трансферта из Национального фонда Республики Казахстан (Строительство инженерных сетей к 60-квартирному дому)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4"/>
        <w:gridCol w:w="3254"/>
        <w:gridCol w:w="146"/>
        <w:gridCol w:w="3256"/>
      </w:tblGrid>
      <w:tr>
        <w:trPr/>
        <w:tc>
          <w:tcPr>
            <w:tcW w:w="5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капитальный ремонт Новомарковской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1 018 ,4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200 мест в городе Ерейментау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 квартирного (арендного) коммунального жилого дома в городе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реконструкцию котельной №5 и системы теплоснабжения города Ерейментау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акима города Ерейментау, сельских округов и сел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830"/>
        <w:gridCol w:w="1564"/>
        <w:gridCol w:w="1565"/>
        <w:gridCol w:w="3647"/>
        <w:gridCol w:w="35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Ерейментау, сельскими округами и селами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8562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