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e516" w14:textId="654e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сельских населенных пунктов Ерейментауского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24 августа 2016 года № 6С-6/7-16. Зарегистрировано Департаментом юстиции Акмолинской области 29 сентября 2016 года № 5552.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поправочные коэффициенты к базовым ставкам платы за земельные участки сельских населенных пунктов Ерейментауского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А.Сырымбетов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августа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6С-6/7-16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сельских населенных пунктов Ерейментауского района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Ерейментауского районного маслихата Акмолинской области от 30.06.2020 </w:t>
      </w:r>
      <w:r>
        <w:rPr>
          <w:rFonts w:ascii="Times New Roman"/>
          <w:b w:val="false"/>
          <w:i w:val="false"/>
          <w:color w:val="ff0000"/>
          <w:sz w:val="28"/>
        </w:rPr>
        <w:t>№ 6С-50/3-20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9"/>
        <w:gridCol w:w="10231"/>
      </w:tblGrid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Поправочный коэффициент к базовым ставкам платы за земельные участки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название кадастрового квартала сельских населенных пунктов (по сельским округам)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01-006-007, 01-006-008 Еркиншилик (Еркиншиликский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01-006-017 Тайбай (Тайбайский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01-006-005 Тургай (Тургайский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01-006-001 Новомарковка (село Новомарковка)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01-006-002 Акмырза (Акмырзинский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01-006-018 Малтабар (Тайбайский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01-006-020 Уленты (Улентинский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01-006-013 Олжабай батыр (сельский округ имени Олжабай батыра)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01-006-011 Аксуат (село Аксуат)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01-006-060 Бозтал (село Бозтал)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01-006-058 Ельтай (Тайбайский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01-006-048 Карагайлы (Тургайский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01-006-006 Балыкты (Тургайский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01-006-047 Нижний Тургай (Тургайский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01-006-065 Бестогай (Бестогайский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01-006-051 Енбек (Еркиншиликский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01-006-021 Койтас (Койтасский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01-006-059 Жарык (Тайбайский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01-006-062 станция Коржынколь (Улентинский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01-006-064 Ажы (Койтасский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01-006-015 Куншалган (Куншалганский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01-006-025 Селетинское (село Селетинское)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01-006-020 станция Уленты (Улентинский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01-006-067 Байсары (Бестогайский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01-006-066 Кызылту (Бестогайский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01-006-070 Жанажол (Тургайский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01-006-003 Жолбасшы (Акмырзинский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01-006-056 Ынтымак (сельский округ имени Олжабай батыра)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01-006-057 Каратал (Куншалганский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01-006-055 Шакей (Куншалганский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01-006-014 Алгабас (сельский округ имени Олжабай батыра)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