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552b" w14:textId="e7c5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28 декабря 2015 года № 5С-44/2-15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16 сентября 2016 года № 6С-7/2-16. Зарегистрировано Департаментом юстиции Акмолинской области 5 октября 2016 года № 5557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бюджете района на 2016-2018 годы" от 28 декабря 2015 года № 5С-44/2-15 (зарегистрировано в Реестре государственной регистрации нормативных правовых актов № 5194, опубликовано 16 января 2016 года в районной газете "Ереймен", 16 января 2016 года в районной газете "Ерейментау")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3 680 581,6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1 024 053,0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2 971,0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9 400,0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2 644 157,6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3 734 200,7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10 776,2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14 744,2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3 968,0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827,6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827,6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- 65 222,9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65 222,9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сентября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3 680 581,6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1 697 664,6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131 824,8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4 782,0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454 471,2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-65 222,9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9"/>
        <w:gridCol w:w="4491"/>
      </w:tblGrid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1 060 490,5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квартирного (арендного) коммунального жилого дома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 (Строительство инженерных сетей к 60-квартирному дому)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