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4c0a" w14:textId="ffb4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28 декабря 2015 года № 5С-44/2-15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ноября 2016 года № 6С-8/3-16. Зарегистрировано Департаментом юстиции Акмолинской области 6 декабря 2016 года № 5612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28 декабря 2015 года № 5С-44/2-15 "О бюджете района на 2016-2018 годы" (зарегистрировано в Реестре государственной регистрации нормативных правовых актов № 5194, опубликовано 16 января 2016 года в районной газете "Ереймен", 16 января 2016 года в районной газете "Ерейментау")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3 657 868,6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1 027 487,7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2 642,3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9 400,0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2 618 338,6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3 669 487,7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9 684,1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14 744,0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5 059,9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42 827,6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42 827,6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- 64 130,8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64 130,8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Учесть, что в бюджете района на 2016 год предусмотрено погашение бюджетных кредитов в вышестоящий бюджет в сумме 5 060,1 тысячи тенге, в том числе погашение долга местного исполнительного органа перед вышестоящим бюджетом – 5 059,9 тысячи тенге, возврат неиспользованных бюджетных кредитов, выданных из местного бюджета – 0,2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Утвердить резерв местного исполнительного органа района на 2016 год в сумме 3 402,5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3 657 868,6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1 027 487,7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620 809,2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2 618 338,6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2 618 338,6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2 618 338,6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02"/>
        <w:gridCol w:w="1102"/>
        <w:gridCol w:w="5977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3 669 487,7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164 823,6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2 315 465,1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2 159 431,1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1 697 664,6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128 142,9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-64 130,8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1"/>
        <w:gridCol w:w="4489"/>
      </w:tblGrid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1 061 932,5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804 959,5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квартирного (арендного) коммунального жилого дома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 (Строительство инженерных сетей к 60-квартирному дому)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1"/>
        <w:gridCol w:w="4499"/>
      </w:tblGrid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311 317,1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195 317,1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Новомарковской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вводимой школы на 200 мест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1 018 ,4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200 мест в городе Ерейментау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квартирного (арендного) коммунального жилого дома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реконструкцию котельной №5 и системы теплоснабжения города Ерейментау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Ерейментау, сельских округов и сел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830"/>
        <w:gridCol w:w="1564"/>
        <w:gridCol w:w="1565"/>
        <w:gridCol w:w="3647"/>
        <w:gridCol w:w="35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Ерейментау, сельскими округами и селами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