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fb8e" w14:textId="7a8f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24 декабря 2015 года № С-46/3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28 апреля 2016 года № С-2/4. Зарегистрировано Департаментом юстиции Акмолинской области 17 мая 2016 года № 5354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 районном бюджете на 2016-2018 годы" от 24 декабря 2015 года № С-46/3 (зарегистрировано в Реестре государственной регистрации нормативных правовых актов № 5196, опубликовано 22 января 2016 года в районной газете "Жаңа дәуір", 22 января 2016 года в районной газете "Сельская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2 607 675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787 974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10 533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1030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1 808 138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2 626 814,3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6 965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- 26104,3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26104,3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"9-1. Учесть, что в районном бюджете на 2016 год, используются свободные остатки бюджетных средств, образовавшиеся на 1 января 2016 года, в сумме 19139,3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"</w:t>
      </w:r>
      <w:r>
        <w:rPr>
          <w:rFonts w:ascii="Times New Roman"/>
          <w:b w:val="false"/>
          <w:i/>
          <w:color w:val="000000"/>
          <w:sz w:val="28"/>
        </w:rPr>
        <w:t>28</w:t>
      </w:r>
      <w:r>
        <w:rPr>
          <w:rFonts w:ascii="Times New Roman"/>
          <w:b w:val="false"/>
          <w:i/>
          <w:color w:val="000000"/>
          <w:sz w:val="28"/>
        </w:rPr>
        <w:t>"</w:t>
      </w:r>
      <w:r>
        <w:rPr>
          <w:rFonts w:ascii="Times New Roman"/>
          <w:b w:val="false"/>
          <w:i/>
          <w:color w:val="000000"/>
          <w:sz w:val="28"/>
        </w:rPr>
        <w:t xml:space="preserve"> апреля </w:t>
      </w:r>
      <w:r>
        <w:rPr>
          <w:rFonts w:ascii="Times New Roman"/>
          <w:b w:val="false"/>
          <w:i/>
          <w:color w:val="000000"/>
          <w:sz w:val="28"/>
        </w:rPr>
        <w:t>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8"/>
        <w:gridCol w:w="5793"/>
        <w:gridCol w:w="3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2626814,3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5"/>
        <w:gridCol w:w="3125"/>
      </w:tblGrid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должностными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503"/>
        <w:gridCol w:w="1503"/>
        <w:gridCol w:w="4169"/>
        <w:gridCol w:w="30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679"/>
        <w:gridCol w:w="822"/>
        <w:gridCol w:w="679"/>
        <w:gridCol w:w="680"/>
        <w:gridCol w:w="680"/>
        <w:gridCol w:w="822"/>
        <w:gridCol w:w="680"/>
        <w:gridCol w:w="822"/>
        <w:gridCol w:w="822"/>
        <w:gridCol w:w="822"/>
        <w:gridCol w:w="822"/>
        <w:gridCol w:w="822"/>
        <w:gridCol w:w="822"/>
        <w:gridCol w:w="823"/>
        <w:gridCol w:w="68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961"/>
        <w:gridCol w:w="795"/>
        <w:gridCol w:w="795"/>
        <w:gridCol w:w="795"/>
        <w:gridCol w:w="961"/>
        <w:gridCol w:w="795"/>
        <w:gridCol w:w="962"/>
        <w:gridCol w:w="962"/>
        <w:gridCol w:w="795"/>
        <w:gridCol w:w="796"/>
        <w:gridCol w:w="962"/>
        <w:gridCol w:w="963"/>
        <w:gridCol w:w="96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