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f8628" w14:textId="28f86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Енбекшильдерского районного маслихата от 24 декабря 2015 года № С-46/3 "О районном бюджете на 2016–2018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15 ноября 2016 года № С-6/2. Зарегистрировано Департаментом юстиции Акмолинской области 18 ноября 2016 года № 5595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</w:t>
      </w:r>
      <w:r>
        <w:rPr>
          <w:rFonts w:ascii="Times New Roman"/>
          <w:b w:val="false"/>
          <w:i w:val="false"/>
          <w:color w:val="000000"/>
          <w:sz w:val="28"/>
        </w:rPr>
        <w:t>статьи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"О районном бюджете на 2016-2018 годы" от 24 декабря 2015 года № С-46/3 (зарегистрировано в Реестре государственной регистрации нормативных правовых актов № 5196, опубликовано 22 января 2016 года в районной газете "Жаңа дәуір" - "Сельская новь")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2016-2018 годы, согласно приложения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2 645 261,6тысяч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724 157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19 650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5 730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1 895 724,6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2 664 400,9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6 965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9 545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–2 580тысяч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- 26104,3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26104,3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"9. Утвердить резерв местного исполнительного органа на 2016 год в сумме 100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Енбекшильдерского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А.Кииков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"15" ноября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С-46/3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 тысяч тенге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509"/>
        <w:gridCol w:w="509"/>
        <w:gridCol w:w="7387"/>
        <w:gridCol w:w="33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,налагаемые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 ,пени,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 )Национального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1895724,6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1895724,6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1895724,6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449"/>
        <w:gridCol w:w="1091"/>
        <w:gridCol w:w="1091"/>
        <w:gridCol w:w="5914"/>
        <w:gridCol w:w="29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2664400,9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общественного порядка и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1669533,8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основного,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 и (или) строительство, реконструкция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 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-26104,3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С-46/3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6"/>
        <w:gridCol w:w="3614"/>
      </w:tblGrid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должностными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города и сельских округов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инвалидов, в рамках реализации плана действий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С-46/3</w:t>
            </w:r>
          </w:p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из областного бюджета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5"/>
        <w:gridCol w:w="4335"/>
      </w:tblGrid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электронной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детскую юношескую спортивную школу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к 71- годовщине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очагам сибиреязвенных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отопительному сезону теплоснабжающим предприятиям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теплотрассы г.Степняк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, среднего и общего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С-46/3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аппарата акима района в городе, города районного значения, поселка, села, сельского округа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1005"/>
        <w:gridCol w:w="1426"/>
        <w:gridCol w:w="1426"/>
        <w:gridCol w:w="3954"/>
        <w:gridCol w:w="34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764"/>
        <w:gridCol w:w="924"/>
        <w:gridCol w:w="764"/>
        <w:gridCol w:w="764"/>
        <w:gridCol w:w="924"/>
        <w:gridCol w:w="924"/>
        <w:gridCol w:w="924"/>
        <w:gridCol w:w="764"/>
        <w:gridCol w:w="924"/>
        <w:gridCol w:w="925"/>
        <w:gridCol w:w="925"/>
        <w:gridCol w:w="925"/>
        <w:gridCol w:w="92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селам и сельским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Краснофлотское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775"/>
        <w:gridCol w:w="775"/>
        <w:gridCol w:w="842"/>
        <w:gridCol w:w="775"/>
        <w:gridCol w:w="641"/>
        <w:gridCol w:w="775"/>
        <w:gridCol w:w="775"/>
        <w:gridCol w:w="775"/>
        <w:gridCol w:w="775"/>
        <w:gridCol w:w="775"/>
        <w:gridCol w:w="908"/>
        <w:gridCol w:w="775"/>
        <w:gridCol w:w="775"/>
        <w:gridCol w:w="775"/>
        <w:gridCol w:w="775"/>
      </w:tblGrid>
      <w:tr>
        <w:trPr/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Кенащи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Ангалбатырский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8189,,1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С-46/3</w:t>
            </w:r>
          </w:p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7"/>
        <w:gridCol w:w="9523"/>
      </w:tblGrid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Ангалбатырский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г.Степняк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Кенащи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Краснофлотское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