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f40e" w14:textId="baef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24 декабря 2015 года № С-46/3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декабря 2016 года № С-7/2. Зарегистрировано Департаментом юстиции Акмолинской области 20 декабря 2016 года № 5620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 - "Сельская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2 658 379,8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712 482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1 933 842,8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2 677 520,2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–2 580тысяч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- 26105,4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26105,4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Учесть, что в составе расходов районного бюджета на 2016 год предусмотрены трансферты на компенсацию потерь в сумме 66 500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2677520,2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5"/>
        <w:gridCol w:w="4245"/>
      </w:tblGrid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 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теплотрассы г.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764"/>
        <w:gridCol w:w="924"/>
        <w:gridCol w:w="764"/>
        <w:gridCol w:w="764"/>
        <w:gridCol w:w="924"/>
        <w:gridCol w:w="924"/>
        <w:gridCol w:w="924"/>
        <w:gridCol w:w="764"/>
        <w:gridCol w:w="924"/>
        <w:gridCol w:w="925"/>
        <w:gridCol w:w="925"/>
        <w:gridCol w:w="925"/>
        <w:gridCol w:w="9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775"/>
        <w:gridCol w:w="837"/>
        <w:gridCol w:w="5"/>
        <w:gridCol w:w="775"/>
        <w:gridCol w:w="641"/>
        <w:gridCol w:w="775"/>
        <w:gridCol w:w="775"/>
        <w:gridCol w:w="775"/>
        <w:gridCol w:w="775"/>
        <w:gridCol w:w="775"/>
        <w:gridCol w:w="421"/>
        <w:gridCol w:w="421"/>
        <w:gridCol w:w="775"/>
        <w:gridCol w:w="775"/>
        <w:gridCol w:w="775"/>
        <w:gridCol w:w="77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 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