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bc8dd" w14:textId="bdbc8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Енбекшильдерского районного маслихата от 24 декабря 2015 года № С-46/3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26 декабря 2016 года № С-8/2. Зарегистрировано Департаментом юстиции Акмолинской области 28 декабря 2016 года № 5637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Енбекшильдерский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"О районном бюджете на 2016-2018 годы" от 24 декабря 2015 года № С-46/3 (зарегистрировано в Реестре государственной регистрации нормативных правовых актов № 5196, опубликовано 22 января 2016 года в районной газете "Жаңа дәуір" - "Сельская новь")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"1.Утвердить районный бюджет на 2016-2018 годы, согласно приложения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2 674 713,8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712 482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3 715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8 340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1 950 176,8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2 693 854,2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6 965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9 545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–2 580тысяч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- 26105,4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26105,4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Енбекшильдерского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А.Кииков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"26" декабря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С-46/3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634"/>
        <w:gridCol w:w="634"/>
        <w:gridCol w:w="7130"/>
        <w:gridCol w:w="32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2674713,8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,налагаемые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 ,пени,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 )Национального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1950176,8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1950176,8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1950176,8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449"/>
        <w:gridCol w:w="1091"/>
        <w:gridCol w:w="1091"/>
        <w:gridCol w:w="5914"/>
        <w:gridCol w:w="29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2693854,2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180880,3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160880,3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общественного порядка и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1685682,3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1517524,4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10021,3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1462511,1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1435423,1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основного,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56475,8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56475,8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 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39023,4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70744,9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-26105,4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С-46/3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6"/>
        <w:gridCol w:w="3614"/>
      </w:tblGrid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труда по новой модели системы оплаты труда и выплату ежемесячной надбавки за особые условия труда к должностными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цифровой образовательной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по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С-46/3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5"/>
        <w:gridCol w:w="4335"/>
      </w:tblGrid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единовременные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электронной книги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детскую юношескую спортивную школу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к 71- годовщине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50%) стоимости сельскохозяйственных животных (крупного и мелкого рогатого скота) больных бруцеллезом направляемых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очагам сибиреязвенных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отопительному сезону теплоснабжающим предприятиям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теплотрассы г. Степняк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, среднего и общего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С-46/3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аппарата акима района в городе, города районного значения, поселка, села, сельского округа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1005"/>
        <w:gridCol w:w="1426"/>
        <w:gridCol w:w="1426"/>
        <w:gridCol w:w="3954"/>
        <w:gridCol w:w="34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641"/>
        <w:gridCol w:w="775"/>
        <w:gridCol w:w="842"/>
        <w:gridCol w:w="842"/>
        <w:gridCol w:w="775"/>
        <w:gridCol w:w="775"/>
        <w:gridCol w:w="775"/>
        <w:gridCol w:w="775"/>
        <w:gridCol w:w="775"/>
        <w:gridCol w:w="775"/>
        <w:gridCol w:w="975"/>
        <w:gridCol w:w="975"/>
        <w:gridCol w:w="775"/>
        <w:gridCol w:w="775"/>
        <w:gridCol w:w="77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селам и сельским округам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Краснофлотское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Донской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Ульгинский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1066"/>
        <w:gridCol w:w="920"/>
        <w:gridCol w:w="847"/>
        <w:gridCol w:w="700"/>
        <w:gridCol w:w="847"/>
        <w:gridCol w:w="847"/>
        <w:gridCol w:w="847"/>
        <w:gridCol w:w="1066"/>
        <w:gridCol w:w="921"/>
        <w:gridCol w:w="848"/>
        <w:gridCol w:w="848"/>
        <w:gridCol w:w="848"/>
        <w:gridCol w:w="84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селам и сельским округам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Заураловский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Баймырзинский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Кенащи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Ангалбатырский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Бирсуатский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