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47bf" w14:textId="0124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26 декабря 2016 года № С-8/3. Зарегистрировано Департаментом юстиции Акмолинской области 10 января 2017 года № 5687.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2 933 815,3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794 820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2 136 235,3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2 928 069,8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6 697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38 300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- 39 251,5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39 251,5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Енбекшильдерского районного маслихата Акмолинской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налоговых поступлений,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поступления от продажи основного капитала,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2017 год предусмотрен объем субвенций в сумме 1 713 222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2017 год предусмотрено погашение бюджетных кредитов в республиканский бюджет в сумме 3 217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поступлений районного бюджета на 2017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составе расходов районного бюджета на 2017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составе расходов районного бюджета на 2017 год предусмотрены, согласно законодательству Республики Казахстан, доплаты в размере 25 процентов от окладов и тарифных ставок специалистам, проживающим и работающим в сельской местности, организаций образования, социального обеспечения, культуры, финансируемых из районного бюджета.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на 2017 год в сумме 1000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Енбекшильдерского районного маслихата Акмолинской области от 25.10.2017 </w:t>
      </w:r>
      <w:r>
        <w:rPr>
          <w:rFonts w:ascii="Times New Roman"/>
          <w:b w:val="false"/>
          <w:i w:val="false"/>
          <w:color w:val="ff0000"/>
          <w:sz w:val="28"/>
        </w:rPr>
        <w:t>№ 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Учесть, что в районном бюджете на 2017 год, используются свободные остатки бюджетных средств, образовавшиеся на 1 января 2017 года, в сумме 32 554,5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9-1 – в редакции решения Енбекшильдерского районного маслихата Акмолинской области от 13.06.2017 </w:t>
      </w:r>
      <w:r>
        <w:rPr>
          <w:rFonts w:ascii="Times New Roman"/>
          <w:b w:val="false"/>
          <w:i w:val="false"/>
          <w:color w:val="ff0000"/>
          <w:sz w:val="28"/>
        </w:rPr>
        <w:t>№ С-13/2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районном бюджете на 2017 год затраты по программам аппарата акима района в городе, города районного значения, поселка, села,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Учесть, что в составе расходов районного бюджета на 2017 год предусмотрены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Енбекшильдерского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Енбекшильдерского районного маслихата Акмолинской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2933815,3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2136235,3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2136235,3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2928069,8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1880885,9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1592249,4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1470672,2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1447030,2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95152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94344,3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147748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74696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14991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3270,1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22109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 и градостроительства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46412,3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19473,8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-39251,5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39251,5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Енбекшильдерского районного маслихата Акмолинской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4"/>
        <w:gridCol w:w="6846"/>
      </w:tblGrid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32582,3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22668,3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прошедшим стажировку по языковым курсам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21173,3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249,3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Енбекшильдерского районного маслихата Акмолинской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7"/>
        <w:gridCol w:w="5143"/>
      </w:tblGrid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400345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217989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91925,5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Амангельдинской средней школы села Ангал батыр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88369,1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доставка учебников для школ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2284,4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46542,7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стоимости сельскохозяйственных животных (крупного и мелкого рогатого скота) больных бруцеллезом направляемых на санитарный убой 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44767,7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улично-дорожного полотна города Степняк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24520,8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24520,8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182356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182356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144056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средней школы на 80 мест села Невское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блок-модульной котельной с инженерными сетями для Кудукагашской средней школы села Кудукагаш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водопроводной сети в селе Мамай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государственного коммунального предприятия на праве хозяйственного ведения "Степняк су" 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Енбекшильдерского районного маслихата Акмолинской области от 25.10.2017 </w:t>
      </w:r>
      <w:r>
        <w:rPr>
          <w:rFonts w:ascii="Times New Roman"/>
          <w:b w:val="false"/>
          <w:i w:val="false"/>
          <w:color w:val="ff0000"/>
          <w:sz w:val="28"/>
        </w:rPr>
        <w:t>№ 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197611,9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975"/>
        <w:gridCol w:w="975"/>
        <w:gridCol w:w="775"/>
        <w:gridCol w:w="641"/>
        <w:gridCol w:w="775"/>
        <w:gridCol w:w="775"/>
        <w:gridCol w:w="641"/>
        <w:gridCol w:w="775"/>
        <w:gridCol w:w="975"/>
        <w:gridCol w:w="975"/>
        <w:gridCol w:w="975"/>
        <w:gridCol w:w="641"/>
        <w:gridCol w:w="775"/>
        <w:gridCol w:w="775"/>
        <w:gridCol w:w="6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</w:p>
        </w:tc>
      </w:tr>
      <w:tr>
        <w:trPr/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 новский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 дерский сельский округ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 лотское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847"/>
        <w:gridCol w:w="920"/>
        <w:gridCol w:w="701"/>
        <w:gridCol w:w="701"/>
        <w:gridCol w:w="847"/>
        <w:gridCol w:w="1066"/>
        <w:gridCol w:w="1066"/>
        <w:gridCol w:w="847"/>
        <w:gridCol w:w="921"/>
        <w:gridCol w:w="701"/>
        <w:gridCol w:w="848"/>
        <w:gridCol w:w="848"/>
        <w:gridCol w:w="10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селам и сельским округам</w:t>
            </w:r>
          </w:p>
        </w:tc>
      </w:tr>
      <w:tr>
        <w:trPr/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Макинский сельский округ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№С-8/3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Енбекшильдерского районного маслихата Акмолинской области от 25.10.2017 </w:t>
      </w:r>
      <w:r>
        <w:rPr>
          <w:rFonts w:ascii="Times New Roman"/>
          <w:b w:val="false"/>
          <w:i w:val="false"/>
          <w:color w:val="ff0000"/>
          <w:sz w:val="28"/>
        </w:rPr>
        <w:t>№ 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864"/>
        <w:gridCol w:w="7543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19473,8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6931,7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355,1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