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6ab9" w14:textId="df96a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23 декабря 2015 года № 48/3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5 февраля 2016 года № 50/2. Зарегистрировано Департаментом юстиции Акмолинской области 17 февраля 2016 года № 5253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«О районном бюджете на 2016-2018 годы» от 23 декабря 2015 года № 48/3 (зарегистрировано в Реестре государственной регистрации нормативных правовых актов № 5207, опубликовано 25 января 2016 года в районной газете «Жаңа Есіл»)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2016-2018 годы,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3237175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893908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15096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13577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2314594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3299371,8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6025269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6027731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2462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(-6087465,8)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6087465,8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Б.Мухаметжанов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А.Калжанов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 февраля 2016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февраля 2016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50/2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48/3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92"/>
        <w:gridCol w:w="687"/>
        <w:gridCol w:w="8706"/>
        <w:gridCol w:w="28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3 237 175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893 908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44 800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44 800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431 476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431 476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299 258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223 447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49 211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109 023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13 723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8 314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8 314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13 577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11 017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11 017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2 314 594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2 314 594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2 314 594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753"/>
        <w:gridCol w:w="796"/>
        <w:gridCol w:w="8513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3 299 371,8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343 218,2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15 566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15 566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75 911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75 911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193 179,7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193 179,7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16 299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16 299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35 068,5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29 334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668,5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5 066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7 194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7 194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2 153 271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2 128 663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1 656 989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18 231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58 023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59 206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21 202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275 374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24 608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24 608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154 949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147 241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17 487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23 257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24 651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32 692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8 129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4 948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249 691,6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140 968,6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55 282,6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85 686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98 952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98 952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5 271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5 271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165 965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131 206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9 126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72 125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37 503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10 757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19 117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8 222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4 638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6 257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15 642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7 136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6 252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77 446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19 611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19 611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12 543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4 314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42 202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14 703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19 837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12 959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12 959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6 878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6 878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32 023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6 025 269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6 027 731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6 021 368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6 021 368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6 021 368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-6 087 465,8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6 087 465,8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6 027 731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6 027 731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6 027 731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62 196,8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62 196,8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62 196,8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февраля 2016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50/2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48/3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поселка, села, сельского округа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686"/>
        <w:gridCol w:w="812"/>
        <w:gridCol w:w="8670"/>
        <w:gridCol w:w="27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193 179,7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193 179,7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193 179,7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 Есильского района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22 612,7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 Есильского района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Жаныспайского сельского округа Есильского района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Знаменского сельского округа Есильского района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Интернационального сельского округа Есильского района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Каракольского сельского округа Есильского района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посҰлка Красногорский Есильского района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 Есильского района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 Есильского района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 Есильского района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Юбилейного сельского округа Есильского района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 Есильского района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