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73e33" w14:textId="6573e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Есильского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14 апреля 2016 года № 2/2. Зарегистрировано Департаментом юстиции Акмолинской области 16 мая 2016 года № 5353. Утратило силу решением Есильского районного маслихата Акмолинской области от 2 февраля 2017 года № 11/4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Есильского районного маслихата Акмолинской области от 02.02.2017 </w:t>
      </w:r>
      <w:r>
        <w:rPr>
          <w:rFonts w:ascii="Times New Roman"/>
          <w:b w:val="false"/>
          <w:i w:val="false"/>
          <w:color w:val="ff0000"/>
          <w:sz w:val="28"/>
        </w:rPr>
        <w:t>№ 11/4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Казахстан", от 23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служащих", Есильский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Есильского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Г.Каримова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С.Агымбаева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2/2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Есильского районного маслихата"</w:t>
      </w:r>
    </w:p>
    <w:bookmarkEnd w:id="0"/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"Б" государственного учреждения "Аппарат Есильского районного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(далее – служащие корпуса "Б") государственного учреждения "Аппарат Есильского районного маслихата" (далее – аппарат районного маслихата).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секретарем Есильского районного маслихата создается Комиссия по оценке. Комиссия по оценке состоит не менее чем из пяти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Замена отсутствующего члена или председателя Комиссии по оценке осуществляется по решению секретаря Есильского районного маслихата путем внесения изменения в распоряжение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по оценке является решающим. Председателем Комиссии по оценке является руководитель аппарата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по оценке является руководитель организационного отдела аппарата районного маслихата, в должностные обязанности которого входит ведение кадровой работы (далее – руководитель организационного отдела).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наименование мероприятий работы служащего корпуса "Б",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определяются в сопоставлении по аппарату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в организационный отдел. Второй экземпляр находится у руководителя аппарата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Руководитель организационного отдела формирует график проведения оценки по согласованию с председателем Комиссии по оценке,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аппаратом районного маслихата, исходя из своей специфики,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вышестоящих органов, руководства районного маслихата,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Источниками информации о фактах нарушения трудовой дисциплины служат документально подтвержденные сведения, находящиеся в организационном отделе.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руководителем организационного отдела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руководителем организационного отдела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29 настоящей Методики, определяется руководителем организационного отдела,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руководителю организационного отдела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Руководитель организационного отдела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руководителем организационного отдела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7719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3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3 до 4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4 до 5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Руководитель организационного отдела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организационного отдела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руководителем организационного отдела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Руководитель организационного отдела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от ознакомления не может служить препятствием для внесения результатов оценки в его послужной список. В этом случае руководителем организационного отдела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организационном отделе.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аппарату районного маслихата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аппаратом районного маслихата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9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служащего: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служащего: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служащего:_________________________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6"/>
        <w:gridCol w:w="2912"/>
        <w:gridCol w:w="2912"/>
      </w:tblGrid>
      <w:tr>
        <w:trPr>
          <w:trHeight w:val="30" w:hRule="atLeast"/>
        </w:trPr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34"/>
        <w:gridCol w:w="6066"/>
      </w:tblGrid>
      <w:tr>
        <w:trPr>
          <w:trHeight w:val="30" w:hRule="atLeast"/>
        </w:trPr>
        <w:tc>
          <w:tcPr>
            <w:tcW w:w="62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9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 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Наименование структурного подразделения оцениваемого служащего: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5"/>
        <w:gridCol w:w="1901"/>
        <w:gridCol w:w="1651"/>
        <w:gridCol w:w="1651"/>
        <w:gridCol w:w="1901"/>
        <w:gridCol w:w="1651"/>
        <w:gridCol w:w="1651"/>
        <w:gridCol w:w="449"/>
      </w:tblGrid>
      <w:tr>
        <w:trPr>
          <w:trHeight w:val="30" w:hRule="atLeast"/>
        </w:trPr>
        <w:tc>
          <w:tcPr>
            <w:tcW w:w="1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34"/>
        <w:gridCol w:w="6066"/>
      </w:tblGrid>
      <w:tr>
        <w:trPr>
          <w:trHeight w:val="30" w:hRule="atLeast"/>
        </w:trPr>
        <w:tc>
          <w:tcPr>
            <w:tcW w:w="62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9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Наименование структурного подразделения оцениваемого служащего: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6"/>
        <w:gridCol w:w="943"/>
        <w:gridCol w:w="4105"/>
        <w:gridCol w:w="1895"/>
        <w:gridCol w:w="1896"/>
        <w:gridCol w:w="945"/>
      </w:tblGrid>
      <w:tr>
        <w:trPr>
          <w:trHeight w:val="30" w:hRule="atLeast"/>
        </w:trPr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34"/>
        <w:gridCol w:w="6066"/>
      </w:tblGrid>
      <w:tr>
        <w:trPr>
          <w:trHeight w:val="30" w:hRule="atLeast"/>
        </w:trPr>
        <w:tc>
          <w:tcPr>
            <w:tcW w:w="62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9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0"/>
        <w:gridCol w:w="2260"/>
        <w:gridCol w:w="4646"/>
        <w:gridCol w:w="3134"/>
      </w:tblGrid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0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(вид оценки: квартальная/годовая и оцениваемый период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5"/>
        <w:gridCol w:w="4260"/>
        <w:gridCol w:w="1740"/>
        <w:gridCol w:w="3881"/>
        <w:gridCol w:w="984"/>
      </w:tblGrid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 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 ____________________________       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(Ф.И.О 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 __________________________       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(Ф.И.О 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Член Комиссии: _________________________________      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(Ф.И.О 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Член Комиссии: _________________________________      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(Ф.И.О 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Член Комиссии: _________________________________      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(Ф.И.О 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