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a493" w14:textId="6f6a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2015 года № 48/3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декабря 2016 года № 10/2. Зарегистрировано Департаментом юстиции Акмолинской области 28 декабря 2016 года № 5642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2016-2018 годы" от 23 декабря 2015 года № 48/3 (зарегистрировано в Реестре государственной регистрации нормативных правовых актов № 5207, опубликовано 25 января 2016 года в районной газете "Жаңа Есіл")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3580983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834558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9311,3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33746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2703367,7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3651577,1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1649409 тысяч тенге, в том числе: бюджетные кредиты 1651871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2462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(-1720003,1)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1720003,1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16"/>
        <w:gridCol w:w="616"/>
        <w:gridCol w:w="6932"/>
        <w:gridCol w:w="35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197"/>
        <w:gridCol w:w="1197"/>
        <w:gridCol w:w="5198"/>
        <w:gridCol w:w="38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3 651 577,1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2 182 263,5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2 156 081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14 298,2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1 664 652,9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576 365,1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269 566,8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1 649 409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-1 720 003,1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1 720 003,1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9"/>
        <w:gridCol w:w="5121"/>
      </w:tblGrid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2 636 759,6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тепло-водоснабжения и водоотведения,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1"/>
        <w:gridCol w:w="4499"/>
      </w:tblGrid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417 790,1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 сельского округа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3"/>
        <w:gridCol w:w="1374"/>
        <w:gridCol w:w="1374"/>
        <w:gridCol w:w="5023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Знаменка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Знаменка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