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9ad1" w14:textId="a6c9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22 января 2016 года № А-1/8. Зарегистрировано Департаментом юстиции Акмолинской области 12 февраля 2016 года № 5246. Утратило силу постановлением акимата Жаркаинского района Акмолинской области от 11 апреля 2016 года № А-4/119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А-4/119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дополнительный перечень лиц, относящихся к целевым группам населения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мигранты;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выпускники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 больные туберкулезом, прошедшие курс лечения после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лица,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прошедшие курс лечения и реабилитации от наркозависимости.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