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fbc7" w14:textId="956f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Жаркаинского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25 апреля 2016 года № 6С-3/4. Зарегистрировано Департаментом юстиции Акмолинской области 25 мая 2016 года № 5384. Утратило силу решением Жаркаинского районного маслихата Акмолинской области от 7 февраля 2017 года № 6С-8/4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Жаркаинского районного маслихата Акмолинской области от 07.02.2017 </w:t>
      </w:r>
      <w:r>
        <w:rPr>
          <w:rFonts w:ascii="Times New Roman"/>
          <w:b w:val="false"/>
          <w:i w:val="false"/>
          <w:color w:val="ff0000"/>
          <w:sz w:val="28"/>
        </w:rPr>
        <w:t>№ 6С-8/4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Жаркаинский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Жаркаинского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6С-3/4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Жаркаинского районного маслихата"</w:t>
      </w:r>
    </w:p>
    <w:bookmarkEnd w:id="0"/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государственного учреждения "Аппарат маслихата Жаркаинского района"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(далее - служащие корпуса "Б") государственного учреждения "Аппарат Жаркаинского районного маслихата" (далее - аппарат районного маслихата).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-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Служащие корпуса "Б", находящиеся в социальных отпусках, проходят оценку после выхода на работу в сроки, указанные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секретарем Жаркаинского районного маслихата создается Комиссия по оценке. Комиссия по оценке состоит не менее чем из пяти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секретаря Жаркаинского районного маслихата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по оценке является решающим. Председателем Комиссии по оценке является руководитель аппарата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руководитель организационного отдела аппарата районного маслихата, в должностные обязанности которого входит ведение кадровой работы (далее - руководитель организационного отдела).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(Фамилия, имя, отчество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аппарату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организационный отдел. Второй экземпляр находится у руководителя аппарата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Руководитель организационного отдела формирует график проведения оценки по согласованию с председателем Комиссии по оценке,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аппаратом районного маслихата, исходя из своей специфики,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районного маслихата,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сведения, находящиеся в организационном отделе.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- 2"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руководителем организационного отдела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руководителем организационного отдела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-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руководителем организационного отдела,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руководителю организационного отдела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Руководитель организационного отдела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-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-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-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-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-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руководителем организационного отдела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- 3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- 4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-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-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-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Руководитель организационного отдела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организационного отдела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руководителем организационного отдела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Руководитель организационного отдела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руководителем организационного отдела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организационном отделе.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аппарату районного маслихата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аппаратом районного маслихата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9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2"/>
        <w:gridCol w:w="3204"/>
        <w:gridCol w:w="3204"/>
      </w:tblGrid>
      <w:tr>
        <w:trPr>
          <w:trHeight w:val="30" w:hRule="atLeast"/>
        </w:trPr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73"/>
        <w:gridCol w:w="6427"/>
      </w:tblGrid>
      <w:tr>
        <w:trPr>
          <w:trHeight w:val="30" w:hRule="atLeast"/>
        </w:trPr>
        <w:tc>
          <w:tcPr>
            <w:tcW w:w="5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9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940"/>
        <w:gridCol w:w="1685"/>
        <w:gridCol w:w="1685"/>
        <w:gridCol w:w="1941"/>
        <w:gridCol w:w="1685"/>
        <w:gridCol w:w="1686"/>
        <w:gridCol w:w="458"/>
      </w:tblGrid>
      <w:tr>
        <w:trPr>
          <w:trHeight w:val="30" w:hRule="atLeast"/>
        </w:trPr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73"/>
        <w:gridCol w:w="6427"/>
      </w:tblGrid>
      <w:tr>
        <w:trPr>
          <w:trHeight w:val="30" w:hRule="atLeast"/>
        </w:trPr>
        <w:tc>
          <w:tcPr>
            <w:tcW w:w="5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9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6"/>
        <w:gridCol w:w="943"/>
        <w:gridCol w:w="4105"/>
        <w:gridCol w:w="1895"/>
        <w:gridCol w:w="1896"/>
        <w:gridCol w:w="945"/>
      </w:tblGrid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73"/>
        <w:gridCol w:w="6427"/>
      </w:tblGrid>
      <w:tr>
        <w:trPr>
          <w:trHeight w:val="30" w:hRule="atLeast"/>
        </w:trPr>
        <w:tc>
          <w:tcPr>
            <w:tcW w:w="5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9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0"/>
        <w:gridCol w:w="2260"/>
        <w:gridCol w:w="4646"/>
        <w:gridCol w:w="3134"/>
      </w:tblGrid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0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4260"/>
        <w:gridCol w:w="1740"/>
        <w:gridCol w:w="3881"/>
        <w:gridCol w:w="984"/>
      </w:tblGrid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