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9cdf" w14:textId="c889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Жаркаинского района от 22 декабря 2015 года № А-12/353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22 июня 2016 года № А-6/242. Зарегистрировано Департаментом юстиции Акмолинской области 20 июля 2016 года № 5459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от 22 декабря 2015 года № А-12/353 (зарегистрировано в Реестре государственной регистрации нормативно-правовых актов № 5199, опубликовано 22 января 2016 года в районных газетах "Жарқайың тынысы" и "Целинное знамя")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06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12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А-12/353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1046"/>
        <w:gridCol w:w="977"/>
        <w:gridCol w:w="719"/>
        <w:gridCol w:w="1490"/>
        <w:gridCol w:w="1875"/>
        <w:gridCol w:w="1491"/>
        <w:gridCol w:w="1876"/>
        <w:gridCol w:w="1233"/>
        <w:gridCol w:w="1234"/>
      </w:tblGrid>
      <w:tr>
        <w:trPr>
          <w:trHeight w:val="30" w:hRule="atLeast"/>
        </w:trPr>
        <w:tc>
          <w:tcPr>
            <w:tcW w:w="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полным днем пребывания при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