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19292" w14:textId="ce19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в границах Жаркаинского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23 декабря 2016 года № 6С-7/9. Зарегистрировано Департаментом юстиции Акмолинской области 16 января 2017 года № 5707. Утратило силу решением Жаркаинского районного маслихата Акмолинской области от 26 февраля 2018 года № 6С-19/7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Жаркаинского районного маслихата Акмолинской области от 26.02.2018 </w:t>
      </w:r>
      <w:r>
        <w:rPr>
          <w:rFonts w:ascii="Times New Roman"/>
          <w:b w:val="false"/>
          <w:i w:val="false"/>
          <w:color w:val="ff0000"/>
          <w:sz w:val="28"/>
        </w:rPr>
        <w:t>№ 6С-19/7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границах Жаркаинского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границах Жаркаинского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от 30 марта 2015 года № 5С-40/8 "О повышении ставок земельного налога 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в границах Жаркаинского района" (зарегистрировано в Реестре государственной регистрации нормативных правовых актов № 4776, опубликовано 8 мая 2015 года в районных газетах "Жарқайың тынысы" и "Целинное знамя");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от 18 апреля 2016 года № 6С-2/2 "О внесении изменения и дополнений в решение Жаркаинского районного маслихата от 30 марта 2015 года № 5С-40/8 "О повышении ставки земельного налога и ставки единого земельного налога на не используемые земли сельскохозяйственного назначения Жаркаинского района" (зарегистрировано в Реестре государственной регистрации нормативных правовых актов № 5312, опубликовано 29 апреля 2016 года в районных газетах "Жарқайың тынысы" и "Целинное знамя").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А.Пугачев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23.12.2016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Жаркаинскому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Г.Бекентаев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23.12.2016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