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a84d" w14:textId="77da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21 июля 2016 года № 6ВС-5-3. Зарегистрировано Департаментом юстиции Акмолинской области 8 августа 2016 года № 5493. Утратило силу решением Жаксынского районного маслихата Акмолинской области от 16 марта 2018 года № 6С-21-3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Жаксынского районного маслихата Акмолинской области от 16.03.2018 </w:t>
      </w:r>
      <w:r>
        <w:rPr>
          <w:rFonts w:ascii="Times New Roman"/>
          <w:b w:val="false"/>
          <w:i w:val="false"/>
          <w:color w:val="000000"/>
          <w:sz w:val="28"/>
        </w:rPr>
        <w:t>№ 6С-21-3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 Жаксынского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07.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доходов по Жаксынскому району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07.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