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f951" w14:textId="cd1f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25 декабря 2015 года № 5С-45-3 "О бюджете Жаксынского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6 октября 2016 года № 6ВС-7-1. Зарегистрировано Департаментом юстиции Акмолинской области 18 октября 2016 года № 5574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от 23 января 2001 года,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бюджете Жаксынского района на 2016-2018 годы" от 25 декабря 2015 года № 5С-45-3 (зарегистрировано в Реестре государственной регистрации нормативных правовых актов от 14 января 2016 года № 5203, опубликовано 18 января 2016 года в районной газете "Жаксынский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2778285,5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598413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8590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2168400,5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2797120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14551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22271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- 33385,5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33385,5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06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10 </w:t>
      </w:r>
      <w:r>
        <w:rPr>
          <w:rFonts w:ascii="Times New Roman"/>
          <w:b w:val="false"/>
          <w:i w:val="false"/>
          <w:color w:val="000000"/>
          <w:sz w:val="28"/>
        </w:rPr>
        <w:t>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Жаксынского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823"/>
        <w:gridCol w:w="823"/>
        <w:gridCol w:w="6975"/>
        <w:gridCol w:w="31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1445"/>
        <w:gridCol w:w="1445"/>
        <w:gridCol w:w="5283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селе Киевское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4"/>
        <w:gridCol w:w="7986"/>
      </w:tblGrid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