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c10ae" w14:textId="85c1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Жаксынского района Акмолинской области от 19 октября 2016 года № 3. Зарегистрировано Департаментом юстиции Акмолинской области 16 ноября 2016 года № 5594. Утратило силу решением акима Жаксынского района Акмолинской области от 7 декабря 2018 года № 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акима Жаксынского района Акмолинской области от 07.12.2018 </w:t>
      </w:r>
      <w:r>
        <w:rPr>
          <w:rFonts w:ascii="Times New Roman"/>
          <w:b w:val="false"/>
          <w:i w:val="false"/>
          <w:color w:val="000000"/>
          <w:sz w:val="28"/>
        </w:rPr>
        <w:t>№ 9</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Жаксынского района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Жаксынского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Жаксынского района "Об образовании избирательных участков" от 3 марта 2014 года № 04 (зарегистрировано в Реестре государственной регистрации нормативных правовых актов за № 4047, опубликовано 7 апреля 2014 года в районной газете "Жаксынский вестник").</w:t>
      </w:r>
      <w:r>
        <w:br/>
      </w:r>
      <w:r>
        <w:rPr>
          <w:rFonts w:ascii="Times New Roman"/>
          <w:b w:val="false"/>
          <w:i w:val="false"/>
          <w:color w:val="000000"/>
          <w:sz w:val="28"/>
        </w:rPr>
        <w:t xml:space="preserve">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К.Суюндиков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Жаксынской</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10 2016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Жаксынского района</w:t>
            </w:r>
            <w:r>
              <w:br/>
            </w:r>
            <w:r>
              <w:rPr>
                <w:rFonts w:ascii="Times New Roman"/>
                <w:b w:val="false"/>
                <w:i w:val="false"/>
                <w:color w:val="000000"/>
                <w:sz w:val="20"/>
              </w:rPr>
              <w:t>от "19" октября 2016 года</w:t>
            </w:r>
            <w:r>
              <w:br/>
            </w:r>
            <w:r>
              <w:rPr>
                <w:rFonts w:ascii="Times New Roman"/>
                <w:b w:val="false"/>
                <w:i w:val="false"/>
                <w:color w:val="000000"/>
                <w:sz w:val="20"/>
              </w:rPr>
              <w:t>№ 3</w:t>
            </w:r>
          </w:p>
        </w:tc>
      </w:tr>
    </w:tbl>
    <w:bookmarkStart w:name="z6" w:id="1"/>
    <w:p>
      <w:pPr>
        <w:spacing w:after="0"/>
        <w:ind w:left="0"/>
        <w:jc w:val="left"/>
      </w:pPr>
      <w:r>
        <w:rPr>
          <w:rFonts w:ascii="Times New Roman"/>
          <w:b/>
          <w:i w:val="false"/>
          <w:color w:val="000000"/>
        </w:rPr>
        <w:t xml:space="preserve"> Избирательные участки на территории Жаксынского района</w:t>
      </w:r>
    </w:p>
    <w:bookmarkEnd w:id="1"/>
    <w:p>
      <w:pPr>
        <w:spacing w:after="0"/>
        <w:ind w:left="0"/>
        <w:jc w:val="both"/>
      </w:pPr>
      <w:r>
        <w:rPr>
          <w:rFonts w:ascii="Times New Roman"/>
          <w:b w:val="false"/>
          <w:i w:val="false"/>
          <w:color w:val="ff0000"/>
          <w:sz w:val="28"/>
        </w:rPr>
        <w:t xml:space="preserve">
      Сноска. Приложение с изменением, внесенным решением акима Жаксынского района Акмолинской области от 14.09.2017 </w:t>
      </w:r>
      <w:r>
        <w:rPr>
          <w:rFonts w:ascii="Times New Roman"/>
          <w:b w:val="false"/>
          <w:i w:val="false"/>
          <w:color w:val="ff0000"/>
          <w:sz w:val="28"/>
        </w:rPr>
        <w:t>№ 5</w:t>
      </w:r>
      <w:r>
        <w:rPr>
          <w:rFonts w:ascii="Times New Roman"/>
          <w:b w:val="false"/>
          <w:i w:val="false"/>
          <w:color w:val="ff0000"/>
          <w:sz w:val="28"/>
        </w:rPr>
        <w:t xml:space="preserve"> (вводится в действие со дня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859"/>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449. Границы: село Подгорное.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450. Границы: село Чапаевское.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451. Границы: село Кызылсай.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452. Границы: село Кировское.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453. Границы: село Баягиз.</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454. Границы: село Калининское.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455. Границы: село Моховое.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456. Границы: село Калмакколь.</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457. Границы: село Новокиенка.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458. Границы: село Парчевка.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459. Границы: село Киевское.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460. Границы: село Кайракты.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462. Границы: село Тарасовка.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463. Границы: село Казахское.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464. Границы: село Жана-Кийма, улицы:</w:t>
            </w:r>
            <w:r>
              <w:br/>
            </w:r>
            <w:r>
              <w:rPr>
                <w:rFonts w:ascii="Times New Roman"/>
                <w:b w:val="false"/>
                <w:i w:val="false"/>
                <w:color w:val="000000"/>
                <w:sz w:val="20"/>
              </w:rPr>
              <w:t>
Алиби Жангелдина 1, 2, 4, 4а, 4, 8, 20, 22, 24, 24а, 26, 33.</w:t>
            </w:r>
            <w:r>
              <w:br/>
            </w:r>
            <w:r>
              <w:rPr>
                <w:rFonts w:ascii="Times New Roman"/>
                <w:b w:val="false"/>
                <w:i w:val="false"/>
                <w:color w:val="000000"/>
                <w:sz w:val="20"/>
              </w:rPr>
              <w:t>
Амангельды Иманова 2, 3, 4, 6, 8, 14, 15, 16, 17, 18, 20, 21, 22, 25, 28, 29, 30, 35, 40, 46.</w:t>
            </w:r>
            <w:r>
              <w:br/>
            </w:r>
            <w:r>
              <w:rPr>
                <w:rFonts w:ascii="Times New Roman"/>
                <w:b w:val="false"/>
                <w:i w:val="false"/>
                <w:color w:val="000000"/>
                <w:sz w:val="20"/>
              </w:rPr>
              <w:t>
Ивана Панфилова 6, 7, 8, 10, 12, 13, 13а, 15, 17, 19, 20, 21, 22, 25, 27, 29, 30, 31, 33, 35, 49, 51, 53.</w:t>
            </w:r>
            <w:r>
              <w:br/>
            </w:r>
            <w:r>
              <w:rPr>
                <w:rFonts w:ascii="Times New Roman"/>
                <w:b w:val="false"/>
                <w:i w:val="false"/>
                <w:color w:val="000000"/>
                <w:sz w:val="20"/>
              </w:rPr>
              <w:t>
Маншук Маметовой 6, 11, 12, 15, 17, 19, 21, 23, 24, 28, 29, 30, 32, 33, 34, 38, 46, 46а, 46б, 50.</w:t>
            </w:r>
            <w:r>
              <w:br/>
            </w:r>
            <w:r>
              <w:rPr>
                <w:rFonts w:ascii="Times New Roman"/>
                <w:b w:val="false"/>
                <w:i w:val="false"/>
                <w:color w:val="000000"/>
                <w:sz w:val="20"/>
              </w:rPr>
              <w:t>
30 лет Победы 3, 4, 4а, 11, 17, 20, 22, 26, 30, 32, 34, 36, 40, 42.</w:t>
            </w:r>
            <w:r>
              <w:br/>
            </w:r>
            <w:r>
              <w:rPr>
                <w:rFonts w:ascii="Times New Roman"/>
                <w:b w:val="false"/>
                <w:i w:val="false"/>
                <w:color w:val="000000"/>
                <w:sz w:val="20"/>
              </w:rPr>
              <w:t>
Дорожная 1, 3, 4, 5, 6, 8, 9, 10, 13, 14, 15, 16, 17, 20, 23.</w:t>
            </w:r>
            <w:r>
              <w:br/>
            </w:r>
            <w:r>
              <w:rPr>
                <w:rFonts w:ascii="Times New Roman"/>
                <w:b w:val="false"/>
                <w:i w:val="false"/>
                <w:color w:val="000000"/>
                <w:sz w:val="20"/>
              </w:rPr>
              <w:t>
Тауасар 1, 3, 5, 8, 10, 11, 12, 13, 14, 15, 15а, 16, 17, 19, 20, 24, 24а.</w:t>
            </w:r>
            <w:r>
              <w:br/>
            </w:r>
            <w:r>
              <w:rPr>
                <w:rFonts w:ascii="Times New Roman"/>
                <w:b w:val="false"/>
                <w:i w:val="false"/>
                <w:color w:val="000000"/>
                <w:sz w:val="20"/>
              </w:rPr>
              <w:t>
Баубек - батыра 2, 3, 3а, 3б, 4, 5, 6, 8, 9, 10, 11, 14.</w:t>
            </w:r>
            <w:r>
              <w:br/>
            </w:r>
            <w:r>
              <w:rPr>
                <w:rFonts w:ascii="Times New Roman"/>
                <w:b w:val="false"/>
                <w:i w:val="false"/>
                <w:color w:val="000000"/>
                <w:sz w:val="20"/>
              </w:rPr>
              <w:t>
Больничная 3, 3А, 5А, 5, 6, 8, 9, 10, 11, 12, 13, 14, 15, 17, 18, 19, 21, 27, 32, 36.</w:t>
            </w:r>
            <w:r>
              <w:br/>
            </w:r>
            <w:r>
              <w:rPr>
                <w:rFonts w:ascii="Times New Roman"/>
                <w:b w:val="false"/>
                <w:i w:val="false"/>
                <w:color w:val="000000"/>
                <w:sz w:val="20"/>
              </w:rPr>
              <w:t>
Райавтодор 1, 2, 6, 7, 8, 8А, 9, 9А, 11, 12, 14, 15, 16, 16А, 19, 22.</w:t>
            </w:r>
            <w:r>
              <w:br/>
            </w:r>
            <w:r>
              <w:rPr>
                <w:rFonts w:ascii="Times New Roman"/>
                <w:b w:val="false"/>
                <w:i w:val="false"/>
                <w:color w:val="000000"/>
                <w:sz w:val="20"/>
              </w:rPr>
              <w:t>
Хлебная 1, 1А, 1Б, 2, 3, 4, 5, 6, 7, 9, 10, 11.</w:t>
            </w:r>
            <w:r>
              <w:br/>
            </w:r>
            <w:r>
              <w:rPr>
                <w:rFonts w:ascii="Times New Roman"/>
                <w:b w:val="false"/>
                <w:i w:val="false"/>
                <w:color w:val="000000"/>
                <w:sz w:val="20"/>
              </w:rPr>
              <w:t xml:space="preserve">
Сельхозтехника 2, 3, 4, 5, 6, 7, 8, 9, 11, 12, 13, 14, 15, 16, 17, 19, 21, 22, 22А, 23, 24, 25. </w:t>
            </w:r>
            <w:r>
              <w:br/>
            </w:r>
            <w:r>
              <w:rPr>
                <w:rFonts w:ascii="Times New Roman"/>
                <w:b w:val="false"/>
                <w:i w:val="false"/>
                <w:color w:val="000000"/>
                <w:sz w:val="20"/>
              </w:rPr>
              <w:t>
Сельхозхимия 9.</w:t>
            </w:r>
            <w:r>
              <w:br/>
            </w:r>
            <w:r>
              <w:rPr>
                <w:rFonts w:ascii="Times New Roman"/>
                <w:b w:val="false"/>
                <w:i w:val="false"/>
                <w:color w:val="000000"/>
                <w:sz w:val="20"/>
              </w:rPr>
              <w:t>
Энергетиков 1, 1А, 2, 2А, 3, 10, 11, 12, 14, 15, 16, 18, 20, 22, 24, 26.</w:t>
            </w:r>
            <w:r>
              <w:br/>
            </w:r>
            <w:r>
              <w:rPr>
                <w:rFonts w:ascii="Times New Roman"/>
                <w:b w:val="false"/>
                <w:i w:val="false"/>
                <w:color w:val="000000"/>
                <w:sz w:val="20"/>
              </w:rPr>
              <w:t>
Водстрой 2, 3, 7, 8.</w:t>
            </w:r>
            <w:r>
              <w:br/>
            </w:r>
            <w:r>
              <w:rPr>
                <w:rFonts w:ascii="Times New Roman"/>
                <w:b w:val="false"/>
                <w:i w:val="false"/>
                <w:color w:val="000000"/>
                <w:sz w:val="20"/>
              </w:rPr>
              <w:t xml:space="preserve">
Границы: село Кийма, улицы: </w:t>
            </w:r>
            <w:r>
              <w:br/>
            </w:r>
            <w:r>
              <w:rPr>
                <w:rFonts w:ascii="Times New Roman"/>
                <w:b w:val="false"/>
                <w:i w:val="false"/>
                <w:color w:val="000000"/>
                <w:sz w:val="20"/>
              </w:rPr>
              <w:t>
Бабичевых 1, 3, 5, 9, 10, 13, 14, 17, 19, 20, 21, 24, 25, 27, 29, 30, 31, 32, 41, 42, 48, 49, 50, 52, 54, 56, 57, 58, 59, 60, 62, 64, 66, 70.</w:t>
            </w:r>
            <w:r>
              <w:br/>
            </w:r>
            <w:r>
              <w:rPr>
                <w:rFonts w:ascii="Times New Roman"/>
                <w:b w:val="false"/>
                <w:i w:val="false"/>
                <w:color w:val="000000"/>
                <w:sz w:val="20"/>
              </w:rPr>
              <w:t>
Галии Аманбековой 2, 6, 13, 17, 18, 25, 29, 32, 35, 38, 41, 44, 46, 47, 52, 54, 56, 57, 59, 60, 63, 66, 68, 76, 78, 82.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465. Границы: село Кийма, улицы:</w:t>
            </w:r>
            <w:r>
              <w:br/>
            </w:r>
            <w:r>
              <w:rPr>
                <w:rFonts w:ascii="Times New Roman"/>
                <w:b w:val="false"/>
                <w:i w:val="false"/>
                <w:color w:val="000000"/>
                <w:sz w:val="20"/>
              </w:rPr>
              <w:t>
Кизата Ермуханова 1, 2, 3, 4, 5, 6, 7, 8, 9, 10, 12, 15, 17, 19, 20, 21, 25, 27, 28, 28А, 29, 30, 31, 33, 34, 35, 37, 39, 41, 42, 43, 44, 45, 46, 47, 48, 50, 51, 52, 54, 55, 56, 58, 59, 60, 62, 63, 64, 66, 67, 69, 80, 82.</w:t>
            </w:r>
            <w:r>
              <w:br/>
            </w:r>
            <w:r>
              <w:rPr>
                <w:rFonts w:ascii="Times New Roman"/>
                <w:b w:val="false"/>
                <w:i w:val="false"/>
                <w:color w:val="000000"/>
                <w:sz w:val="20"/>
              </w:rPr>
              <w:t>
Адильбека Майкутова 1, 2, 3, 4, 4А, 5, 5А, 6, 6А, 7, 7А, 8, 8А, 10, 11, 13, 14, 16, 18, 19, 21, 22, 24, 25, 26, 26А, 27, 28, 29, 30, 33, 34, 35, 36, 37, 38, 39, 40, 41, 42, 43, 44, 45, 47, 49, 60, 63, 81.</w:t>
            </w:r>
            <w:r>
              <w:br/>
            </w:r>
            <w:r>
              <w:rPr>
                <w:rFonts w:ascii="Times New Roman"/>
                <w:b w:val="false"/>
                <w:i w:val="false"/>
                <w:color w:val="000000"/>
                <w:sz w:val="20"/>
              </w:rPr>
              <w:t>
Карла Маркса 1, 1А, 1Б, 2, 2А, 3, 3Б, 4, 5, 6, 6А, 6Б, 7, 7А, 9, 10, 12, 13, 14, 15, 16, 18, 21, 22, 24, 26, 27, 29, 30, 31, 32, 33, 34, 37, 38, 39, 42, 46, 47, 49, 57, 60, 61, 62, 63, 65, 66, 69, 70, 71, 72.</w:t>
            </w:r>
            <w:r>
              <w:br/>
            </w:r>
            <w:r>
              <w:rPr>
                <w:rFonts w:ascii="Times New Roman"/>
                <w:b w:val="false"/>
                <w:i w:val="false"/>
                <w:color w:val="000000"/>
                <w:sz w:val="20"/>
              </w:rPr>
              <w:t>
Ленина 1, 1А, 2, 3, 3А, 4, 5, 6, 7, 8, 9, 9А, 10, 11, 12, 13, 14, 15, 16, 18, 20, 21, 21А, 22, 23, 24, 25, 26, 26А, 28, 29, 32, 34, 36, 37, 38, 40, 44, 48, 50, 52, 54, 64.</w:t>
            </w:r>
            <w:r>
              <w:br/>
            </w:r>
            <w:r>
              <w:rPr>
                <w:rFonts w:ascii="Times New Roman"/>
                <w:b w:val="false"/>
                <w:i w:val="false"/>
                <w:color w:val="000000"/>
                <w:sz w:val="20"/>
              </w:rPr>
              <w:t>
Кирова 1, 3, 4, 5, 7, 8, 9, 10, 12, 14, 16, 17, 18, 19, 20, 21, 22, 23, 24, 25, 26, 27, 29, 31, 32, 33, 34, 36, 38, 39, 40, 46, 48, 50, 52, 54, 60, 60А, 68, 70.</w:t>
            </w:r>
            <w:r>
              <w:br/>
            </w:r>
            <w:r>
              <w:rPr>
                <w:rFonts w:ascii="Times New Roman"/>
                <w:b w:val="false"/>
                <w:i w:val="false"/>
                <w:color w:val="000000"/>
                <w:sz w:val="20"/>
              </w:rPr>
              <w:t>
Садовая 1, 1А, 2, 3, 4, 5, 6, 8, 10.</w:t>
            </w:r>
            <w:r>
              <w:br/>
            </w:r>
            <w:r>
              <w:rPr>
                <w:rFonts w:ascii="Times New Roman"/>
                <w:b w:val="false"/>
                <w:i w:val="false"/>
                <w:color w:val="000000"/>
                <w:sz w:val="20"/>
              </w:rPr>
              <w:t>
Строительная 1, 1А, 1Б, 2, 4, 6, 7, 7А, 8, 9, 10, 13, 14, 17, 19, 21, 23.</w:t>
            </w:r>
            <w:r>
              <w:br/>
            </w:r>
            <w:r>
              <w:rPr>
                <w:rFonts w:ascii="Times New Roman"/>
                <w:b w:val="false"/>
                <w:i w:val="false"/>
                <w:color w:val="000000"/>
                <w:sz w:val="20"/>
              </w:rPr>
              <w:t>
Студенческая 1, 1А, 2, 3, 3А, 4, 4А, 4Б, 4В, 5, 5А, 7, 8,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467. Границы: село Алгабас.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468. Границы: село Запорожье, улицы:</w:t>
            </w:r>
            <w:r>
              <w:br/>
            </w:r>
            <w:r>
              <w:rPr>
                <w:rFonts w:ascii="Times New Roman"/>
                <w:b w:val="false"/>
                <w:i w:val="false"/>
                <w:color w:val="000000"/>
                <w:sz w:val="20"/>
              </w:rPr>
              <w:t>
Ивановых 1, 2, 3, 4, 5, 6, 7, 8, 9, 10, 11, 12, 13, 14, 15, 16, 17, 19, 20, 21, 22, 23, 24, 25, 26, 27, 28, 29, 30, 31, 32, 33, 34, 35, 36, 37, 38, 39, 40, 41, 42, 43, 44, 45.</w:t>
            </w:r>
            <w:r>
              <w:br/>
            </w:r>
            <w:r>
              <w:rPr>
                <w:rFonts w:ascii="Times New Roman"/>
                <w:b w:val="false"/>
                <w:i w:val="false"/>
                <w:color w:val="000000"/>
                <w:sz w:val="20"/>
              </w:rPr>
              <w:t>
Ленина 2, 3, 4, 5, 6, 7, 9, 10, 11, 12, 13, 14, 15, 16, 17, 18, 19, 20, 21, 22, 23, 24, 25, 26, 27, 28, 29, 30, 31, 32, 33, 34, 35, 36, 37, 38, 39а, 40, 41, 42, 43, 44, 45, 46, 47, 48, 49, 50, 51, 52, 53, 54, 55, 56, 57, 58, 59, 60, 61, 62, 63, 64, 65, 66, 67, 68, 69, 70, 71, 73, 74, 76, 77, 78, 80, 81, 82, 83, 84, 86, 87, 88, 89, 90, 91, 92, 93, 94, 95, 97, 99, 100, 100а, 101, 103, 106, 107, 108, 109, 110, 111, 113, 114, 115, 116, 117, 119, 120, 121, 122, 123, 124, 125, 126, 127, 128, 130, 132, 134, 136, 138, 140, 142, 144, 146, 148, 150, 152, 154, 156, 158, 160.</w:t>
            </w:r>
            <w:r>
              <w:br/>
            </w:r>
            <w:r>
              <w:rPr>
                <w:rFonts w:ascii="Times New Roman"/>
                <w:b w:val="false"/>
                <w:i w:val="false"/>
                <w:color w:val="000000"/>
                <w:sz w:val="20"/>
              </w:rPr>
              <w:t>
Мира 1а, 2, 2а, 3а, 4, 4а, 5, 6, 7, 8, 9, 10, 11, 12, 13, 14, 15, 16, 18, 19, 20, 21, 22, 23, 24, 25, 26, 27, 28, 29, 30, 31, 32, 33, 34, 35, 36, 37, 38, 39, 40, 41, 42, 43, 44, 45, 46, 47, 48, 49, 50, 51, 52, 53, 54, 56, 57, 58, 59, 60, 61, 62, 63, 64, 65, 66, 68, 70, 74, 76, 77, 78, 79, 81, 84, 86, 87, 88, 89, 90, 91, 92, 93, 94, 95, 96, 97, 98, 99, 100, 101, 103, 104, 105, 106, 107, 108, 110, 111, 112, 114, 115, 116, 117, 122, 128, 130, 132, 134, 136а, 136, 138, 138а, 140, 142, 144, 146, 148, 150, 152, 154, 158, 160, 162, 164, 166, 170, 174, 178, 180.</w:t>
            </w:r>
            <w:r>
              <w:br/>
            </w:r>
            <w:r>
              <w:rPr>
                <w:rFonts w:ascii="Times New Roman"/>
                <w:b w:val="false"/>
                <w:i w:val="false"/>
                <w:color w:val="000000"/>
                <w:sz w:val="20"/>
              </w:rPr>
              <w:t>
Доргольц 1, 2, 3, 4, 7, 8, 9, 10, 11, 12, 14, 15, 16, 17, 19, 20, 21, 22, 23, 24, 25, 26, 27, 28, 29, 30, 31, 32, 33, 34, 35, 36, 37, 38, 39, 40, 41, 42, 43, 44, 45, 46, 47, 48, 49, 50, 51, 52, 53, 54, 56, 57, 58, 60, 62, 64, 66, 68, 70, 72.</w:t>
            </w:r>
            <w:r>
              <w:br/>
            </w:r>
            <w:r>
              <w:rPr>
                <w:rFonts w:ascii="Times New Roman"/>
                <w:b w:val="false"/>
                <w:i w:val="false"/>
                <w:color w:val="000000"/>
                <w:sz w:val="20"/>
              </w:rPr>
              <w:t xml:space="preserve">
Космонавтов 1, 2, 3, 4, 5, 6, 7, 8, 9, 10, 11, 12, 13, 14, 15, 17, 18, 19, 20, 21, 22, 23, 24, 25, 26. </w:t>
            </w:r>
            <w:r>
              <w:br/>
            </w:r>
            <w:r>
              <w:rPr>
                <w:rFonts w:ascii="Times New Roman"/>
                <w:b w:val="false"/>
                <w:i w:val="false"/>
                <w:color w:val="000000"/>
                <w:sz w:val="20"/>
              </w:rPr>
              <w:t>
Целинная 1, 2, 3, 4, 5, 6, 7, 8, 9, 10, 11, 12, 13, 14, 15, 16, 17, 20, 21, 22, 23, 26, 28.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 469. Границы: село Жаксы, улицы: </w:t>
            </w:r>
            <w:r>
              <w:br/>
            </w:r>
            <w:r>
              <w:rPr>
                <w:rFonts w:ascii="Times New Roman"/>
                <w:b w:val="false"/>
                <w:i w:val="false"/>
                <w:color w:val="000000"/>
                <w:sz w:val="20"/>
              </w:rPr>
              <w:t>
Дружбы 3, 4, 5, 6, 7, 8, 9, 12, 14, 16, 18, 18а, 20.</w:t>
            </w:r>
            <w:r>
              <w:br/>
            </w:r>
            <w:r>
              <w:rPr>
                <w:rFonts w:ascii="Times New Roman"/>
                <w:b w:val="false"/>
                <w:i w:val="false"/>
                <w:color w:val="000000"/>
                <w:sz w:val="20"/>
              </w:rPr>
              <w:t>
Пионерская 1, 2, 3, 4, 5, 6, 7, 8, 10.</w:t>
            </w:r>
            <w:r>
              <w:br/>
            </w:r>
            <w:r>
              <w:rPr>
                <w:rFonts w:ascii="Times New Roman"/>
                <w:b w:val="false"/>
                <w:i w:val="false"/>
                <w:color w:val="000000"/>
                <w:sz w:val="20"/>
              </w:rPr>
              <w:t>
Кенжеша Туктубаева 2, 2а, 2б, 3, 4, 7, 9, 10, 11, 12, 14, 15, 16, 17, 18, 19, 20, 22, 23, 24, 25, 26, 27, 28, 29, 30, 31, 32, 33, 34, 35, 35а, 36, 37, 38, 40, 42, 44, 45, 47.</w:t>
            </w:r>
            <w:r>
              <w:br/>
            </w:r>
            <w:r>
              <w:rPr>
                <w:rFonts w:ascii="Times New Roman"/>
                <w:b w:val="false"/>
                <w:i w:val="false"/>
                <w:color w:val="000000"/>
                <w:sz w:val="20"/>
              </w:rPr>
              <w:t>
Элеваторная 1, 2, 3, 4, 5, 6, 7.</w:t>
            </w:r>
            <w:r>
              <w:br/>
            </w:r>
            <w:r>
              <w:rPr>
                <w:rFonts w:ascii="Times New Roman"/>
                <w:b w:val="false"/>
                <w:i w:val="false"/>
                <w:color w:val="000000"/>
                <w:sz w:val="20"/>
              </w:rPr>
              <w:t>
30 лет Победы 3а, 5, 7, 9, 11а, 14, 15, 16, 17, 18, 23а, 25, 26, 27, 28, 30, 32, 34, 38, 40, 42, 44, 46, 48, 50.</w:t>
            </w:r>
            <w:r>
              <w:br/>
            </w:r>
            <w:r>
              <w:rPr>
                <w:rFonts w:ascii="Times New Roman"/>
                <w:b w:val="false"/>
                <w:i w:val="false"/>
                <w:color w:val="000000"/>
                <w:sz w:val="20"/>
              </w:rPr>
              <w:t>
Западная 1, 2, 3, 3а, 4, 5, 5а, 7а, 9.</w:t>
            </w:r>
            <w:r>
              <w:br/>
            </w:r>
            <w:r>
              <w:rPr>
                <w:rFonts w:ascii="Times New Roman"/>
                <w:b w:val="false"/>
                <w:i w:val="false"/>
                <w:color w:val="000000"/>
                <w:sz w:val="20"/>
              </w:rPr>
              <w:t>
Энергетиков 1, 3, 5, 7.</w:t>
            </w:r>
            <w:r>
              <w:br/>
            </w:r>
            <w:r>
              <w:rPr>
                <w:rFonts w:ascii="Times New Roman"/>
                <w:b w:val="false"/>
                <w:i w:val="false"/>
                <w:color w:val="000000"/>
                <w:sz w:val="20"/>
              </w:rPr>
              <w:t>
Амангельды Иманова 2, 3, 4, 5, 6, 7, 8, 10, 11, 12, 13, 14, 15, 17, 17а, 18, 18а, 20.</w:t>
            </w:r>
            <w:r>
              <w:br/>
            </w:r>
            <w:r>
              <w:rPr>
                <w:rFonts w:ascii="Times New Roman"/>
                <w:b w:val="false"/>
                <w:i w:val="false"/>
                <w:color w:val="000000"/>
                <w:sz w:val="20"/>
              </w:rPr>
              <w:t>
Токтара Аубакирова 1, 2, 4, 5, 6, 7, 7а.</w:t>
            </w:r>
            <w:r>
              <w:br/>
            </w:r>
            <w:r>
              <w:rPr>
                <w:rFonts w:ascii="Times New Roman"/>
                <w:b w:val="false"/>
                <w:i w:val="false"/>
                <w:color w:val="000000"/>
                <w:sz w:val="20"/>
              </w:rPr>
              <w:t>
Алии Молдагуловой 1, 2, 2а, 3, 3а, 4, 6.</w:t>
            </w:r>
            <w:r>
              <w:br/>
            </w:r>
            <w:r>
              <w:rPr>
                <w:rFonts w:ascii="Times New Roman"/>
                <w:b w:val="false"/>
                <w:i w:val="false"/>
                <w:color w:val="000000"/>
                <w:sz w:val="20"/>
              </w:rPr>
              <w:t>
Юрия Гагарина 1, 2, 3, 4, 5, 6, 7, 8, 9, 9а, 10, 12, 13, 14, 14а, 15, 16, 17, 18, 18а, 19, 20, 20а, 20А, 21, 22, 22а, 23, 24, 36.</w:t>
            </w:r>
            <w:r>
              <w:br/>
            </w:r>
            <w:r>
              <w:rPr>
                <w:rFonts w:ascii="Times New Roman"/>
                <w:b w:val="false"/>
                <w:i w:val="false"/>
                <w:color w:val="000000"/>
                <w:sz w:val="20"/>
              </w:rPr>
              <w:t>
Южная 1, 2, 3, 4.</w:t>
            </w:r>
            <w:r>
              <w:br/>
            </w:r>
            <w:r>
              <w:rPr>
                <w:rFonts w:ascii="Times New Roman"/>
                <w:b w:val="false"/>
                <w:i w:val="false"/>
                <w:color w:val="000000"/>
                <w:sz w:val="20"/>
              </w:rPr>
              <w:t>
Северная 1, 2, 3, 4, 5.</w:t>
            </w:r>
            <w:r>
              <w:br/>
            </w:r>
            <w:r>
              <w:rPr>
                <w:rFonts w:ascii="Times New Roman"/>
                <w:b w:val="false"/>
                <w:i w:val="false"/>
                <w:color w:val="000000"/>
                <w:sz w:val="20"/>
              </w:rPr>
              <w:t>
Дорожная 1, 1а, 2а, 2б, 3, 4.</w:t>
            </w:r>
            <w:r>
              <w:br/>
            </w:r>
            <w:r>
              <w:rPr>
                <w:rFonts w:ascii="Times New Roman"/>
                <w:b w:val="false"/>
                <w:i w:val="false"/>
                <w:color w:val="000000"/>
                <w:sz w:val="20"/>
              </w:rPr>
              <w:t>
Ленина 1, 1а, 1б, 1Б, 2, 2б, 2в, 2г, 2д, 2е, 3а, 4, 4а, 5, 5а, 5б, 5в, 6, 9, 9а, 11, 12, 12а, 13а, 14, 17, 19, 21, 22, 23, 25, 27, 29, 31, 33, 34, 35, 36, 39.</w:t>
            </w:r>
            <w:r>
              <w:br/>
            </w:r>
            <w:r>
              <w:rPr>
                <w:rFonts w:ascii="Times New Roman"/>
                <w:b w:val="false"/>
                <w:i w:val="false"/>
                <w:color w:val="000000"/>
                <w:sz w:val="20"/>
              </w:rPr>
              <w:t>
Микрорайон 1, 2, 4, 7, 8, 9, 10, 11, 12, 13, 14, 15, 16.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470. Границы: село Лозовое.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 471. Границы: село Жаксы, улицы: </w:t>
            </w:r>
            <w:r>
              <w:br/>
            </w:r>
            <w:r>
              <w:rPr>
                <w:rFonts w:ascii="Times New Roman"/>
                <w:b w:val="false"/>
                <w:i w:val="false"/>
                <w:color w:val="000000"/>
                <w:sz w:val="20"/>
              </w:rPr>
              <w:t>
Сакена Сейфуллина 1, 2, 2А, 2а, 11, 11а, 12, 13, 14, 15, 16, 17, 18, 19, 20, 23, 24, 25, 26, 27, 29, 31, 32, 33, 35, 36, 41, 42, 43, 45, 46, 47, 49, 50, 51, 52, 53, 54, 55, 56, 57, 59, 60, 61, 62, 64, 65, 66, 69, 75, 79, 83, 85, 87, 89, 91.</w:t>
            </w:r>
            <w:r>
              <w:br/>
            </w:r>
            <w:r>
              <w:rPr>
                <w:rFonts w:ascii="Times New Roman"/>
                <w:b w:val="false"/>
                <w:i w:val="false"/>
                <w:color w:val="000000"/>
                <w:sz w:val="20"/>
              </w:rPr>
              <w:t xml:space="preserve">
Карла Маркса 2, 3, 4, 5, 6, 7, 8, 9, 10, 11, 12, 13, 14, 15, 15а, 15б, 16, 17, 19, 20, 21, 22, 23, 24, 25, 26, 27, 28, 29, 31, 33. </w:t>
            </w:r>
            <w:r>
              <w:br/>
            </w:r>
            <w:r>
              <w:rPr>
                <w:rFonts w:ascii="Times New Roman"/>
                <w:b w:val="false"/>
                <w:i w:val="false"/>
                <w:color w:val="000000"/>
                <w:sz w:val="20"/>
              </w:rPr>
              <w:t>
Адильбека Майкутова 1, 2, 3, 4, 5, 8, 9, 10, 11, 13.</w:t>
            </w:r>
            <w:r>
              <w:br/>
            </w:r>
            <w:r>
              <w:rPr>
                <w:rFonts w:ascii="Times New Roman"/>
                <w:b w:val="false"/>
                <w:i w:val="false"/>
                <w:color w:val="000000"/>
                <w:sz w:val="20"/>
              </w:rPr>
              <w:t>
Максима Горького 1, 2, 3, 4, 5, 5а, 6, 7, 7а, 8, 9, 9а, 11, 11а, 12, 13, 14,</w:t>
            </w:r>
            <w:r>
              <w:br/>
            </w:r>
            <w:r>
              <w:rPr>
                <w:rFonts w:ascii="Times New Roman"/>
                <w:b w:val="false"/>
                <w:i w:val="false"/>
                <w:color w:val="000000"/>
                <w:sz w:val="20"/>
              </w:rPr>
              <w:t>
15, 16, 17, 18, 19, 20, 21, 22, 23, 25, 27, 29, 31.</w:t>
            </w:r>
            <w:r>
              <w:br/>
            </w:r>
            <w:r>
              <w:rPr>
                <w:rFonts w:ascii="Times New Roman"/>
                <w:b w:val="false"/>
                <w:i w:val="false"/>
                <w:color w:val="000000"/>
                <w:sz w:val="20"/>
              </w:rPr>
              <w:t>
Маншук Маметовой 1, 2, 3, 4, 5, 6, 7, 8, 9, 11.</w:t>
            </w:r>
            <w:r>
              <w:br/>
            </w:r>
            <w:r>
              <w:rPr>
                <w:rFonts w:ascii="Times New Roman"/>
                <w:b w:val="false"/>
                <w:i w:val="false"/>
                <w:color w:val="000000"/>
                <w:sz w:val="20"/>
              </w:rPr>
              <w:t>
Октябрьская 1, 2, 3, 4, 5, 6, 7, 9, 11.</w:t>
            </w:r>
            <w:r>
              <w:br/>
            </w:r>
            <w:r>
              <w:rPr>
                <w:rFonts w:ascii="Times New Roman"/>
                <w:b w:val="false"/>
                <w:i w:val="false"/>
                <w:color w:val="000000"/>
                <w:sz w:val="20"/>
              </w:rPr>
              <w:t>
Целинная 1, 2, 3, 4, 5, 6, 7, 8, 9, 10.</w:t>
            </w:r>
            <w:r>
              <w:br/>
            </w:r>
            <w:r>
              <w:rPr>
                <w:rFonts w:ascii="Times New Roman"/>
                <w:b w:val="false"/>
                <w:i w:val="false"/>
                <w:color w:val="000000"/>
                <w:sz w:val="20"/>
              </w:rPr>
              <w:t>
Молодежная 1, 2, 3, 4, 5, 6, 7, 8, 9, 10, 12.</w:t>
            </w:r>
            <w:r>
              <w:br/>
            </w:r>
            <w:r>
              <w:rPr>
                <w:rFonts w:ascii="Times New Roman"/>
                <w:b w:val="false"/>
                <w:i w:val="false"/>
                <w:color w:val="000000"/>
                <w:sz w:val="20"/>
              </w:rPr>
              <w:t>
Жамбыла Жабаева 1, 2, 3, 4, 5, 6, 7, 8, 9, 10, 12.</w:t>
            </w:r>
            <w:r>
              <w:br/>
            </w:r>
            <w:r>
              <w:rPr>
                <w:rFonts w:ascii="Times New Roman"/>
                <w:b w:val="false"/>
                <w:i w:val="false"/>
                <w:color w:val="000000"/>
                <w:sz w:val="20"/>
              </w:rPr>
              <w:t>
Степная 1, 2, 3, 4, 5, 6, 7, 8, 9, 10, 11, 12, 13, 14, 15, 16, 18.</w:t>
            </w:r>
            <w:r>
              <w:br/>
            </w:r>
            <w:r>
              <w:rPr>
                <w:rFonts w:ascii="Times New Roman"/>
                <w:b w:val="false"/>
                <w:i w:val="false"/>
                <w:color w:val="000000"/>
                <w:sz w:val="20"/>
              </w:rPr>
              <w:t>
Транспортная 2, 4, 6, 8, 10, 12, 14, 16.</w:t>
            </w:r>
            <w:r>
              <w:br/>
            </w:r>
            <w:r>
              <w:rPr>
                <w:rFonts w:ascii="Times New Roman"/>
                <w:b w:val="false"/>
                <w:i w:val="false"/>
                <w:color w:val="000000"/>
                <w:sz w:val="20"/>
              </w:rPr>
              <w:t>
переулок Дорожный 3.</w:t>
            </w:r>
            <w:r>
              <w:br/>
            </w:r>
            <w:r>
              <w:rPr>
                <w:rFonts w:ascii="Times New Roman"/>
                <w:b w:val="false"/>
                <w:i w:val="false"/>
                <w:color w:val="000000"/>
                <w:sz w:val="20"/>
              </w:rPr>
              <w:t>
Мира 77, 79, 80, 81, 82, 82а, 84, 85, 86, 86а, 88, 89, 89а, 90, 90а, 91, 93, 94, 96, 97, 102, 103, 104, 105, 109, 111, 112, 113, 114, 114а, 115, 116, 116а, 116б, 117, 118, 121, 123, 124, 125, 127, 128, 129, 136, 137, 138, 139, 141, 142, 143, 144, 148, 150, 157, 159, 161, 163, 165, 167.</w:t>
            </w:r>
            <w:r>
              <w:br/>
            </w:r>
            <w:r>
              <w:rPr>
                <w:rFonts w:ascii="Times New Roman"/>
                <w:b w:val="false"/>
                <w:i w:val="false"/>
                <w:color w:val="000000"/>
                <w:sz w:val="20"/>
              </w:rPr>
              <w:t>
Ленина 41, 43, 44, 45, 50, 51, 53, 54, 55, 56, 57, 58, 59, 60, 61, 62, 63, 64, 65, 66, 67, 68, 69, 70, 71, 73, 74, 76, 78, 80, 82, 84, 88, 90, 92, 94, 96, 98, 100, 102, 104, 106, 108, 110.</w:t>
            </w:r>
            <w:r>
              <w:br/>
            </w:r>
            <w:r>
              <w:rPr>
                <w:rFonts w:ascii="Times New Roman"/>
                <w:b w:val="false"/>
                <w:i w:val="false"/>
                <w:color w:val="000000"/>
                <w:sz w:val="20"/>
              </w:rPr>
              <w:t>
микрорайон Болашак 5, 6, 7, 10, 11.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472. Границы: село Беловодское.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473. Границы: село Перекатное.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475. Границы: село Жаксы, улицы:</w:t>
            </w:r>
            <w:r>
              <w:br/>
            </w:r>
            <w:r>
              <w:rPr>
                <w:rFonts w:ascii="Times New Roman"/>
                <w:b w:val="false"/>
                <w:i w:val="false"/>
                <w:color w:val="000000"/>
                <w:sz w:val="20"/>
              </w:rPr>
              <w:t>
Кали Еспенбетулы 1, 2, 3, 4, 5, 6, 8, 10, 11, 12, 13, 15, 16, 17, 18, 20, 23, 24, 24а, 25, 27, 29, 30, 31, 32, 33, 34, 36, 38, 39, 40, 41, 42, 43, 44, 45, 46, 49, 50, 52, 53, 55, 57, 59, 60, 62, 66, 67, 73, 74, 75, 76, 79, 81, 83, 85, 87, 89.</w:t>
            </w:r>
            <w:r>
              <w:br/>
            </w:r>
            <w:r>
              <w:rPr>
                <w:rFonts w:ascii="Times New Roman"/>
                <w:b w:val="false"/>
                <w:i w:val="false"/>
                <w:color w:val="000000"/>
                <w:sz w:val="20"/>
              </w:rPr>
              <w:t>
Ильяса Жансугурова 1, 5, 6, 7, 8, 9, 10, 15, 16, 20, 23, 24, 25, 26, 27.</w:t>
            </w:r>
            <w:r>
              <w:br/>
            </w:r>
            <w:r>
              <w:rPr>
                <w:rFonts w:ascii="Times New Roman"/>
                <w:b w:val="false"/>
                <w:i w:val="false"/>
                <w:color w:val="000000"/>
                <w:sz w:val="20"/>
              </w:rPr>
              <w:t>
Банная 1, 2, 3, 4, 6, 7, 8, 10.</w:t>
            </w:r>
            <w:r>
              <w:br/>
            </w:r>
            <w:r>
              <w:rPr>
                <w:rFonts w:ascii="Times New Roman"/>
                <w:b w:val="false"/>
                <w:i w:val="false"/>
                <w:color w:val="000000"/>
                <w:sz w:val="20"/>
              </w:rPr>
              <w:t>
Бейимбета Майлина 1, 2, 3, 4, 5, 6, 7, 7а, 8, 10, 12, 13, 14, 15, 17, 19, 24, 26, 27, 30, 31, 32, 33, 34, 35, 36, 38, 39, 41, 42, 43.</w:t>
            </w:r>
            <w:r>
              <w:br/>
            </w:r>
            <w:r>
              <w:rPr>
                <w:rFonts w:ascii="Times New Roman"/>
                <w:b w:val="false"/>
                <w:i w:val="false"/>
                <w:color w:val="000000"/>
                <w:sz w:val="20"/>
              </w:rPr>
              <w:t>
Алиби Жангелдина 3, 4, 6, 10, 13.</w:t>
            </w:r>
            <w:r>
              <w:br/>
            </w:r>
            <w:r>
              <w:rPr>
                <w:rFonts w:ascii="Times New Roman"/>
                <w:b w:val="false"/>
                <w:i w:val="false"/>
                <w:color w:val="000000"/>
                <w:sz w:val="20"/>
              </w:rPr>
              <w:t>
Строительная 1, 3, 4, 5, 6, 7а, 8, 9, 11, 13, 14, 15, 16, 18, 19, 21, 22, 23, 24, 26, 31, 33.</w:t>
            </w:r>
            <w:r>
              <w:br/>
            </w:r>
            <w:r>
              <w:rPr>
                <w:rFonts w:ascii="Times New Roman"/>
                <w:b w:val="false"/>
                <w:i w:val="false"/>
                <w:color w:val="000000"/>
                <w:sz w:val="20"/>
              </w:rPr>
              <w:t>
Мухтара Ауезова 1, 1а, 3, 5, 9, 11, 13, 15, 17, 19, 23.</w:t>
            </w:r>
            <w:r>
              <w:br/>
            </w:r>
            <w:r>
              <w:rPr>
                <w:rFonts w:ascii="Times New Roman"/>
                <w:b w:val="false"/>
                <w:i w:val="false"/>
                <w:color w:val="000000"/>
                <w:sz w:val="20"/>
              </w:rPr>
              <w:t>
Сейтжана Жакупова 2, 3, 4, 5, 6, 6а, 6б, 7, 7а, 9, 10, 12, 13, 15, 16, 17, 18, 18а, 19, 19а, 20, 22, 23, 24, 25, 26, 26а, 27, 28, 29, 30, 30а, 32, 33, 35, 37, 38, 40, 41, 42, 44, 46, 47, 48, 48А, 48а, 52, 54, 56, 59, 60, 63, 64, 65, 67, 68, 70, 73, 76, 77, 78, 79, 80, 82, 83, 85, 86, 87, 88, 89, 91, 92, 93, 94, 96, 97, 98, 99, 100, 101, 102, 103, 104, 105, 105а, 106, 107, 109, 111, 113, 121, 123, 125, 127.</w:t>
            </w:r>
            <w:r>
              <w:br/>
            </w:r>
            <w:r>
              <w:rPr>
                <w:rFonts w:ascii="Times New Roman"/>
                <w:b w:val="false"/>
                <w:i w:val="false"/>
                <w:color w:val="000000"/>
                <w:sz w:val="20"/>
              </w:rPr>
              <w:t>
Советская 1, 1а, 2, 4, 5, 6, 7, 8, 9, 10, 10а, 10б, 11, 12, 13, 14, 15, 18, 22.</w:t>
            </w:r>
            <w:r>
              <w:br/>
            </w:r>
            <w:r>
              <w:rPr>
                <w:rFonts w:ascii="Times New Roman"/>
                <w:b w:val="false"/>
                <w:i w:val="false"/>
                <w:color w:val="000000"/>
                <w:sz w:val="20"/>
              </w:rPr>
              <w:t>
Комсомольская 1, 2, 3, 4, 5, 6, 7, 8, 9, 10, 11, 12, 14.</w:t>
            </w:r>
            <w:r>
              <w:br/>
            </w:r>
            <w:r>
              <w:rPr>
                <w:rFonts w:ascii="Times New Roman"/>
                <w:b w:val="false"/>
                <w:i w:val="false"/>
                <w:color w:val="000000"/>
                <w:sz w:val="20"/>
              </w:rPr>
              <w:t>
Мира 1, 1а, 2, 3, 4, 5, 6, 7, 8, 9, 10, 11, 12, 13, 14, 15, 16, 19, 20, 21, 22, 23, 24, 25, 26, 27, 28, 28а, 29, 30, 31, 32, 33, 34, 35, 36а, 37, 38, 40, 41, 42, 43, 44а, 45, 47, 49, 51, 52, 53, 54, 56, 57, 58, 59, 60, 61, 63, 64, 66, 68, 69, 70, 73, 74, 75, 76.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476. Границы: село Белагаш.</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477. Границы: село Ишимское.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478. Границы: село Монастырка.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479. Границы: село Казахстан.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480. Границы: село Терсакан.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решением акима Жаксынского района Акмолинской области от 14.09.2017 </w:t>
            </w:r>
            <w:r>
              <w:rPr>
                <w:rFonts w:ascii="Times New Roman"/>
                <w:b w:val="false"/>
                <w:i w:val="false"/>
                <w:color w:val="ff0000"/>
                <w:sz w:val="20"/>
              </w:rPr>
              <w:t>№ 5</w:t>
            </w:r>
            <w:r>
              <w:rPr>
                <w:rFonts w:ascii="Times New Roman"/>
                <w:b w:val="false"/>
                <w:i w:val="false"/>
                <w:color w:val="ff0000"/>
                <w:sz w:val="20"/>
              </w:rPr>
              <w:t xml:space="preserve"> (вводится в действие со дня официального опубликования).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