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b2f0" w14:textId="a00b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25 декабря 2015 года № 45-363 "О бюджете Зерендинского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8 июля 2016 года № 5-34. Зарегистрировано Департаментом юстиции Акмолинской области 22 июля 2016 года № 5471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бюджете Зерендинского района на 2016-2018 годы" от 25 декабря 2015 года № 45-363 (зарегистрировано в Реестре государственной регистрации нормативных правовых актов № 5191, опубликовано 22 января 2016 года в районных газетах "Зерделі–Зеренді", "Зерен")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Зерендинского района на 2016-2018 годы, согласно приложениям 1, 2 и 3 соответственно, в том числе на 2016 год в следующих объемах: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4 270 307,2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2 080 283,0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20 023,0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39 000,0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2 131 001,2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4 309 319,8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63 261,0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82 719,0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19 458,0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– - 4 658,0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4 658,0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-97 615,6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97 615,6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Г.Шегенова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"8" июля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45-363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4270307,2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2131001,2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2131001,2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2131001,2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1127"/>
        <w:gridCol w:w="1127"/>
        <w:gridCol w:w="6000"/>
        <w:gridCol w:w="30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4309319,8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3117153,6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2665053,1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освоение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-97615,6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июля 2016 года № 5-34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45-363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8"/>
        <w:gridCol w:w="2602"/>
      </w:tblGrid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1 206 650,5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1 206 650,5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240 521,5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апробирование подушевого финансирования в 10-11 классах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районам и городам 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40 737,5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районам и городам 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содержание штатной численности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818 884,0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бюджетам районов (городов областного значения)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поступлений трансфертов из бюджета района, в связи с передачей расходов, предусмотренных на осуществление образовательного процесса в организациях среднего образования для 10 - 11 классов в соответствии с государственными общеобязательными стандартами образования, для проведения апробации по внедрению подушевого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погашения основного долга по бюджетным кредитам, выделенных в 2010, 2011, 2012, 2013, 2014 и 2015 годах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сумм вознаграждения по бюджетным кредитам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июля 2016 года № 5-34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45-363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6"/>
        <w:gridCol w:w="3704"/>
      </w:tblGrid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приобретение электронных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трансфертов из областного бюджета на компенсацию потерь нижестоящих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трансфертов из областного бюджета 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июля 2016 года № 5-34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45-363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сельских округов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552"/>
        <w:gridCol w:w="1553"/>
        <w:gridCol w:w="4307"/>
        <w:gridCol w:w="37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613"/>
        <w:gridCol w:w="1613"/>
        <w:gridCol w:w="4473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