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4701d" w14:textId="ea47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Зерендинского районного маслихата от 10 июня 2016 года № 4-27 "О дополнительном регламентировании порядка проведения собраний, митингов, шествий, пикетов и демонстраций в Зерендинском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24 августа 2016 года № 6-44. Зарегистрировано Департаментом юстиции Акмолинской области 23 сентября 2016 года № 5540. Утратило силу решением Зерендинского районного маслихата Акмолинской области от 10 августа 2020 года № 59-367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Зерендинского районного маслихата Акмолинской области от 10.08.2020 </w:t>
      </w:r>
      <w:r>
        <w:rPr>
          <w:rFonts w:ascii="Times New Roman"/>
          <w:b w:val="false"/>
          <w:i w:val="false"/>
          <w:color w:val="000000"/>
          <w:sz w:val="28"/>
        </w:rPr>
        <w:t>№ 59-367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от 10 июня 2016 года № 4-27 "О дополнительном регламентировании порядка проведения собраний, митингов, шествий, пикетов и демонстраций в Зерендинском районе" (зарегистрировано в Реестре государственной регистрации нормативных правовых актов № 5442, опубликовано 15 июля 2016 года в районных газетах "Зерделі–Зеренді", "Зерен"),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слова "и пикетов"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 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Г.Шегенова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А.Муратулы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"24" августа 2016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