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b327" w14:textId="7f3b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Зерендинского района от 15 января 2016 года № А-1/15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29 августа 2016 года № А-6/394. Зарегистрировано Департаментом юстиции Акмолинской области 29 сентября 2016 года № 5554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от 15 января 2016 года № А-1/15 (зарегистрировано в Реестре государственной регистрации нормативных правовых актов № 5245, опубликовано 19 февраля 2016 года в газетах "Зерен" и "Зерделі Зеренді"),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подушевого финансирования и родительской платы на 2016 год, утвержденный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января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А-1/15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787"/>
        <w:gridCol w:w="1258"/>
        <w:gridCol w:w="1258"/>
        <w:gridCol w:w="2051"/>
        <w:gridCol w:w="2052"/>
        <w:gridCol w:w="2052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подушевого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1855"/>
        <w:gridCol w:w="1855"/>
        <w:gridCol w:w="1602"/>
        <w:gridCol w:w="1219"/>
        <w:gridCol w:w="1475"/>
        <w:gridCol w:w="1220"/>
        <w:gridCol w:w="1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