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d08d" w14:textId="4edd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6 марта 2013 года № 12-110 "Об утверждении границ оценочных зон и поправочных коэффициентов к базовым ставкам платы за земельные участки на земли сельских населенных пунктов для целей налогооблажения в Зерендинском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23 декабря 2016 года № 8-65. Зарегистрировано Департаментом юстиции Акмолинской области 23 января 2017 года № 5726. Утратило силу решением Зерендинского районного маслихата Акмолинской области от 25 декабря 2017 года № 18-150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Зерендинского районного маслихата Акмолинской области от 25.12.2017 </w:t>
      </w:r>
      <w:r>
        <w:rPr>
          <w:rFonts w:ascii="Times New Roman"/>
          <w:b w:val="false"/>
          <w:i w:val="false"/>
          <w:color w:val="ff0000"/>
          <w:sz w:val="28"/>
        </w:rPr>
        <w:t>№ 18-150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"Об утверждении границ оценочных зон и поправочных коэффициентов к базовым ставкам платы за земельные участки на земли сельских населенных пунктов для целей налогооблажения в Зерендинском районе" от 6 марта 2013 года № 12-110 (зарегистрировано в Реестре государственной регистрации нормативных правовых актов № 3703, опубликовано 19 апреля 2013 года в районных газетах "Зерделі–Зеренді", "Зерен")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всему тексту решения, в приложении к указанному решению слова "для целей налогооблажения"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декабря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