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39c1" w14:textId="e573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2015 года № 1/43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28 ноября 2016 года № 1/11. Зарегистрировано Департаментом юстиции Акмолинской области 7 декабря 2016 года № 5613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2016-2018 годы" от 25 декабря 2015 года № 1/43 (зарегистрировано в Реестре государственной регистрации нормативных правовых актов № 5213, опубликовано 25 января 2016 года в районной газете "Нұр-Қорғалжын")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1 939 728,3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184 578,0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9 021,8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15 600,0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1 730 528,5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– 1 959 975,9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9 104,2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22 271,2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13 167,0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(-100,0 )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(- 29 251,8)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29 251,8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28.11.2016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533"/>
        <w:gridCol w:w="1005"/>
        <w:gridCol w:w="1005"/>
        <w:gridCol w:w="6000"/>
        <w:gridCol w:w="3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-29 251,8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86"/>
        <w:gridCol w:w="1187"/>
        <w:gridCol w:w="3291"/>
        <w:gridCol w:w="3075"/>
        <w:gridCol w:w="2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программ государственных учреждений образования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229"/>
        <w:gridCol w:w="1229"/>
        <w:gridCol w:w="5460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1 288 884,8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2016-2018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896"/>
        <w:gridCol w:w="896"/>
        <w:gridCol w:w="896"/>
        <w:gridCol w:w="3622"/>
        <w:gridCol w:w="1398"/>
        <w:gridCol w:w="2058"/>
        <w:gridCol w:w="2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 сметной документации с государственной экспертизы на реконструкцию недействующего здания школы интерната села. Арыкты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школы-интерната села. Арыкты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типового проекта "Строительство 2-х квартирного жилого дома для молодых специалистов в селе.Сабынды Коргалжынского района" с проведением государственной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квартирного жилого дома для молодых специалистов в селе. Сабынды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