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1d9b" w14:textId="dd41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Сандыктауского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6 апреля 2016 года № 2/3. Зарегистрировано Департаментом юстиции Акмолинской области 5 мая 2016 года № 5339. Утратило силу решением Сандыктауского районного маслихата Акмолинской области от 28 марта 2017 года № 10/3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Сандыктауского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 № 2/3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Сандыктауского районного маслихата"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Сандыктауского районного маслихата" (далее – аппарат районного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 Персональный состав Комиссии по оценке создается секретарем Сандыктауского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 Председателем комиссии по оценке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руководитель организационного отдела аппарата районного маслихата, в должностные обязанности которого входит ведение кадровой работы (далее – руководитель организационного отдела).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организационный отдел. Второй экземпляр находится у руководителя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организационного отдела формирует график проведения оценки по согласованию с председателем Комиссии по оценке,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органом, исходя из своей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сведения, находящиеся в организационном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организационного отдела,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организационного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организационного отдела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организационного отдела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Руководитель организационного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организационного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руководителем организационного отдела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организационного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организационном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 год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8"/>
        <w:gridCol w:w="6277"/>
        <w:gridCol w:w="2355"/>
      </w:tblGrid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4"/>
        <w:gridCol w:w="6056"/>
      </w:tblGrid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8"/>
        <w:gridCol w:w="1796"/>
        <w:gridCol w:w="1796"/>
        <w:gridCol w:w="2069"/>
        <w:gridCol w:w="1797"/>
        <w:gridCol w:w="1797"/>
        <w:gridCol w:w="488"/>
        <w:gridCol w:w="489"/>
      </w:tblGrid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1"/>
        <w:gridCol w:w="5969"/>
      </w:tblGrid>
      <w:tr>
        <w:trPr>
          <w:trHeight w:val="30" w:hRule="atLeast"/>
        </w:trPr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8"/>
        <w:gridCol w:w="6332"/>
      </w:tblGrid>
      <w:tr>
        <w:trPr>
          <w:trHeight w:val="30" w:hRule="atLeast"/>
        </w:trPr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Секретарь Комиссии: _______________________ Дата: 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