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d35c" w14:textId="00bd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20 мая 2016 года № 3/6. Зарегистрировано Департаментом юстиции Акмолинской области 17 июня 2016 года № 5423. Утратило силу решением Сандыктауского районного маслихата Акмолинской области от 23 ноября 2016 года № 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 мая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Сандыктаускому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