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d049" w14:textId="e11d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Целиноградского районного маслихата от 22 октября 2014 года № 252/36-5 "О порядке и размерах возмещения затрат на обучение на дому детей с ограниченными возможностями из числа инвалидов, проживающих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марта 2016 года № 11/1-6. Зарегистрировано Департаментом юстиции Акмолинской области 25 апреля 2016 года № 5315. Утратило силу решением Целиноградского районного маслихата Акмолинской области от 26 июня 2017 года № 129/16-6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Целиноградского районного маслихата Акмолинской области от 26.06.2017 </w:t>
      </w:r>
      <w:r>
        <w:rPr>
          <w:rFonts w:ascii="Times New Roman"/>
          <w:b w:val="false"/>
          <w:i w:val="false"/>
          <w:color w:val="ff0000"/>
          <w:sz w:val="28"/>
        </w:rPr>
        <w:t>№ 129/16-6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порядке и размерах возмещения затрат на обучение на дому детей с ограниченными возможностями из числа инвалидов, проживающих в Целиноградском районе" от 22 октября 2014 года № 252/36-5 (зарегистрировано в Реестре государственной регистрации нормативных правовых актов № 4441, опубликовано 14 ноября 2014 года в районных газетах "Вести Акмола", "Ақмол ақпараты")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заявителем предоставляются документы по перечню, предусмотренному стандартом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сфере;".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28.03.2016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28.03.2016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