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a9987" w14:textId="8da99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Целиноградского районного маслихата от 12 сентября 2013 года № 142/20-5 "Об утверждении Правил оказания социальной помощи, установления размеров и определения перечня отдельных категорий нуждающихся граждан в Целиноградском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17 августа 2016 года № 53/6-6. Зарегистрировано Департаментом юстиции Акмолинской области 13 сентября 2016 года № 5521. Утратило силу решением Целиноградского районного маслихата Акмолинской области от 23 октября 2017 года № 146/20-6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Целиноградского районного маслихата Акмолинской области от 23.10.2017 </w:t>
      </w:r>
      <w:r>
        <w:rPr>
          <w:rFonts w:ascii="Times New Roman"/>
          <w:b w:val="false"/>
          <w:i w:val="false"/>
          <w:color w:val="ff0000"/>
          <w:sz w:val="28"/>
        </w:rPr>
        <w:t>№ 146/20-6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от 21 мая 2013 года № 504, Целиноградский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в Целиноградском районе" от 12 сентября 2013 года № 142/20-5 (зарегистрировано в Реестре государственной регистрации нормативных правовых актов № 3824, опубликовано 11 октября 2013 года в районных газетах "Ақмол ақпараты", "Вести Акмола")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Целиноградском районе,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"8) уполномоченная организация – Целиноградское районное отделение Департамента "Межведомственный расчетный центр социальных выплат" - филиал некоммерческого акционерного общества "Государственная корпорация "Правительство для граждан" по Акмолинской области;".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Т.Кульмагамбетов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Целиноградского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17.08. 2016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занятости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социальных программ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17.08.2016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