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2836f" w14:textId="34283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Шортандинского районного маслихата от 24 декабря 2015 года № С-44/2 "О бюджете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6 сентября 2016 года № С-8/2. Зарегистрировано Департаментом юстиции Акмолинской области 19 сентября 2016 года № 5533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Шортандинский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"О бюджете района на 2016-2018 годы" от 24 декабря 2015 года № С-44/2 (зарегистрировано в Реестре государственной регистрации нормативных правовых актов № 5183, опубликовано 23 января 2016 года в районной газете "Вести" и 23 января 2016 года в районной газете "Өрлеу")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А.Хабовский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 Шортандинского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"6" 09 2016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С-8/2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С-44/2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749"/>
        <w:gridCol w:w="1063"/>
        <w:gridCol w:w="1063"/>
        <w:gridCol w:w="5766"/>
        <w:gridCol w:w="29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2087944,7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2087944,7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2087944,7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2894024,9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251941,1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212628,2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1977539,2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1621611,2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1602130,2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-94004,8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