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804d" w14:textId="a2e8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22 августа 2016 года № А-7/223. Зарегистрировано Департаментом юстиции Акмолинской области 28 сентября 2016 года № 5547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районного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Шортандинского района Мухамедина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А-7/223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районного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8512"/>
        <w:gridCol w:w="2182"/>
      </w:tblGrid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заинтересованности государства в дальнейшем контроле над объектом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сохранения контроля со стороны государства на определенный период времени путем установления условий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