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5cb79f" w14:textId="35cb79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Шортандинского районного маслихата от 24 декабря 2015 года № С-44/2 "О бюджете района на 2016-2018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Шортандинского районного маслихата Акмолинской области от 24 ноября 2016 года № С-9/2. Зарегистрировано Департаментом юстиции Акмолинской области 29 ноября 2016 года № 5603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с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на основании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Акмолинского областного маслихата от 4 ноября 2016 года № 6С-6-2 "О внесении изменений в решение Акмолинского областного маслихата от 14 декабря 2015 года № 5С-43-2 "Об областном бюджете на 2016-2018 годы" Шортандинский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Шортандинского районного маслихата "О бюджете района на 2016-2018 годы" от 24 декабря 2015 года № С-44/2 (зарегистрировано в Реестре государственной регистрации нормативных правовых актов № 5183, опубликовано 23 января 2016 года в районной газете "Вести" и 23 января 2016 года в районной газете "Өрлеу")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"1. Утвердить бюджет района на 2016-2018 годы, согласно приложениям 1, 2 и 3 соответственно, в том числе на 2016 год в следующих объемах: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доходы – 2 930 943,7 тысяч тенге,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налоговые поступления – 745 610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неналоговые поступления – 9 035,4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от продажи основного капитала – 55 244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трансфертов – 2 121 054,3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затраты – 2 938 000,6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чистое бюджетное кредитование – 82 686,2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бюджетные кредиты – 104 984,9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погашение бюджетных кредитов – 22 298,7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сальдо по операциям с финансовыми активами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приобретение финансовых активов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дефицит (профицит) бюджета – -89 743,1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финансирование дефицита (использование профицита) бюджета – 89 743,1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подпункт 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изложить в новой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"8) на строительство плавательного бассейна в поселке Шортанды в сумме 150 013,1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подпункт 12)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подпункты 3)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5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"3) на внедрение обусловленной денежной помощи по проекту "Өрлеу" в сумме 6 414,1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на увеличение норм обеспечения инвалидов обязательными гигиеническими средствами в сумме 3 593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на повышение уровня оплаты труда административных государственных служащих в сумме 53 611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на содержание штатной численности местных исполнительных органов по регистрации актов гражданского состояния в сумме 1 728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на увеличение штатной численности местных исполнительных органов в области ветеринарии в сумме 6 500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на размещение государственного социального заказа в неправительственном секторе в сумме 6 478,5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 5 дополнить </w:t>
      </w:r>
      <w:r>
        <w:rPr>
          <w:rFonts w:ascii="Times New Roman"/>
          <w:b w:val="false"/>
          <w:i w:val="false"/>
          <w:color w:val="000000"/>
          <w:sz w:val="28"/>
        </w:rPr>
        <w:t>подпунктом 11-1)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"11-1) на создание цифровой образовательной инфраструктуры в сумме 6 944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"7. Учесть в бюджете района на 2016 год погашение основного долга по бюджетным кредитам, выделенных для реализации мер социальной поддержки специалистов в сумме 17 997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7-1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"7-1. Учесть в бюджете района на 2016 год досрочное погашение бюджетных кредитов, выделенных из республиканского бюджета для реализации мер социальной поддержки специалистов в сумме 4 301,7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"8. Учесть в бюджете района на 2016 год выплату вознаграждения по бюджетным кредитам из республиканского бюджета для реализации мер социальной поддержки специалистов в сумме 28,3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"10. Учесть в бюджете района на 2016 год трансферты органам местного самоуправления в сумме 15 129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вступает в силу со дня государственной регистрации в Департаменте юстиции Акмолинской области и вводится в действие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А.Хабовский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Д.Отаров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Шортандинского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Г.Садвокасова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"24" 11 2016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Шортандинского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С-9/2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ноября 2016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Шортандинского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С-44/2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2015 года</w:t>
            </w:r>
          </w:p>
        </w:tc>
      </w:tr>
    </w:tbl>
    <w:bookmarkStart w:name="z1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2016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5"/>
        <w:gridCol w:w="715"/>
        <w:gridCol w:w="1015"/>
        <w:gridCol w:w="1015"/>
        <w:gridCol w:w="6061"/>
        <w:gridCol w:w="27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2930943,7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Подоходный налог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Сборы за ведение предпринимательской и профессиональной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 юридических лицах, находящиеся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2121054,3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2121054,3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2121054,3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2938000,6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251337,9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213157,8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63496,8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63496,8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125672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125672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37386,1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21843,3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21843,3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1993550,6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298273,8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298273,8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157429,8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140844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1628897,4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1608593,4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1565884,6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42708,8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66379,4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66379,4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13643,4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97526,2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"Өрлеу"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53125,8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44728,5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18359,5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32953,2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32875,2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22552,2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 – 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государственного социального заказа в неправительственном секторе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 – 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88016,7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15529,7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Ремонт и благоустройство объектов в рамках развития городов и сельских населенных пунктов по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Дорожной карте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55387,5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55387,5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55387,5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192327,1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180013,1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180013,1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50381,6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25523,8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16757,8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88163,2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53287,2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16433,5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16433,5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18113,3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18113,3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18740,4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16839,6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16839,6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городским (сельским), пригородным и внутрирайонным сообщениям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30403,9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20371,2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20371,2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20371,2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IІІ.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82686,2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104984,9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104984,9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104984,9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104984,9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104984,9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22298,7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22298,7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22298,7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Сальдо по операциям с финансовыми активами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финансовых активов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-89743,1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89743,1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Шортандинского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С-9/2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ноября 2016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Шортандинского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С-44/2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2015 года</w:t>
            </w:r>
          </w:p>
        </w:tc>
      </w:tr>
    </w:tbl>
    <w:bookmarkStart w:name="z19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2017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8"/>
        <w:gridCol w:w="838"/>
        <w:gridCol w:w="1189"/>
        <w:gridCol w:w="1189"/>
        <w:gridCol w:w="4992"/>
        <w:gridCol w:w="325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1892201,8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800961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Подоходный налог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315116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Сборы за ведение предпринимательской и профессиональной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1054591,8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1054591,8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1054591,8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1892201,8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172404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"Өрлеу"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23806,8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23806,8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23806,8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 населенных пунктов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городским (сельским), пригородным и внутрирайонным сообщениям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IІІ.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Сальдо по операциям с финансовыми активами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Шортандинского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С-9/2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ноября 2016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Шортандинского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С-44/2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2015 года</w:t>
            </w:r>
          </w:p>
        </w:tc>
      </w:tr>
    </w:tbl>
    <w:bookmarkStart w:name="z2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2018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5"/>
        <w:gridCol w:w="875"/>
        <w:gridCol w:w="1242"/>
        <w:gridCol w:w="1242"/>
        <w:gridCol w:w="5214"/>
        <w:gridCol w:w="285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1930590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811879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Подоходный налог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247216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Сборы за ведение предпринимательской и профессиональной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1930590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172404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"Өрлеу"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 населенных пунктов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городским (сельским), пригородным и внутрирайонным сообщениям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IІІ.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Сальдо по операциям с финансовыми активами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Шортандинского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С-9/2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ноября 2016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Шортандинского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С-44/2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2015 года</w:t>
            </w:r>
          </w:p>
        </w:tc>
      </w:tr>
    </w:tbl>
    <w:bookmarkStart w:name="z2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бюджета района на 2016 год в городе, города районного значения, поселка, села, сельского округа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5"/>
        <w:gridCol w:w="772"/>
        <w:gridCol w:w="1455"/>
        <w:gridCol w:w="1455"/>
        <w:gridCol w:w="4036"/>
        <w:gridCol w:w="355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160849,3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125672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125672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125672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125672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продолжение таблицы: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2"/>
        <w:gridCol w:w="2255"/>
        <w:gridCol w:w="1793"/>
        <w:gridCol w:w="2255"/>
        <w:gridCol w:w="2256"/>
        <w:gridCol w:w="1949"/>
      </w:tblGrid>
      <w:tr>
        <w:trPr>
          <w:trHeight w:val="30" w:hRule="atLeast"/>
        </w:trPr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Шортанды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Жолымбет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Петровского сельского округа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Андреевского сельского округа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Новокубанского сельского округа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Новоселовского сельского округа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продолжение таблицы: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30"/>
        <w:gridCol w:w="1931"/>
        <w:gridCol w:w="1534"/>
        <w:gridCol w:w="1269"/>
        <w:gridCol w:w="1931"/>
        <w:gridCol w:w="741"/>
        <w:gridCol w:w="741"/>
        <w:gridCol w:w="741"/>
        <w:gridCol w:w="741"/>
        <w:gridCol w:w="741"/>
      </w:tblGrid>
      <w:tr>
        <w:trPr/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Раевского сельского округа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Дамсинского сельского округа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Бектау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Пригородного сельского округа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Бозайгыр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21782,8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17015,5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17342,5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17342,5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17342,5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17342,5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Шортандинского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С-9/2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ноября 2016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решению Шортандинского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С-44/2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2015 года</w:t>
            </w:r>
          </w:p>
        </w:tc>
      </w:tr>
    </w:tbl>
    <w:bookmarkStart w:name="z2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Трансферты органам местного самоуправления на 2016 год 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6"/>
        <w:gridCol w:w="1006"/>
        <w:gridCol w:w="1897"/>
        <w:gridCol w:w="1897"/>
        <w:gridCol w:w="2925"/>
        <w:gridCol w:w="323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продолжение таблицы: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2"/>
        <w:gridCol w:w="1143"/>
        <w:gridCol w:w="906"/>
        <w:gridCol w:w="906"/>
        <w:gridCol w:w="906"/>
        <w:gridCol w:w="906"/>
        <w:gridCol w:w="1382"/>
        <w:gridCol w:w="1143"/>
        <w:gridCol w:w="906"/>
        <w:gridCol w:w="906"/>
        <w:gridCol w:w="907"/>
        <w:gridCol w:w="907"/>
      </w:tblGrid>
      <w:tr>
        <w:trPr/>
        <w:tc>
          <w:tcPr>
            <w:tcW w:w="13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Шортанды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Жолымбет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Петровского сельского округа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Андреевского сельского округа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Новокубанского сельского округа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Новоселовского сельского округа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продолжение таблицы: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37"/>
        <w:gridCol w:w="2949"/>
        <w:gridCol w:w="2338"/>
        <w:gridCol w:w="2338"/>
        <w:gridCol w:w="2338"/>
      </w:tblGrid>
      <w:tr>
        <w:trPr>
          <w:trHeight w:val="30" w:hRule="atLeast"/>
        </w:trPr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Раевского сельского округа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Дамсинского сельского округа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Бектау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Пригородного сельского округа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Бозайгыр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