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64efe" w14:textId="3e64e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Шортандинском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21 декабря 2016 года № С-11/3. Зарегистрировано Департаментом юстиции Акмолинской области 16 января 2017 года № 5710. Утратило силу решением Шортандинского районного маслихата Акмолинской области от 24 октября 2023 года № 8С-9/2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Шортандинского районного маслихата Акмолинской области от 24.10.2023 </w:t>
      </w:r>
      <w:r>
        <w:rPr>
          <w:rFonts w:ascii="Times New Roman"/>
          <w:b w:val="false"/>
          <w:i w:val="false"/>
          <w:color w:val="ff0000"/>
          <w:sz w:val="28"/>
        </w:rPr>
        <w:t>№ 8С-9/2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- в редакции решения Шортандинского районного маслихата Акмолинской области от 02.09.2022 </w:t>
      </w:r>
      <w:r>
        <w:rPr>
          <w:rFonts w:ascii="Times New Roman"/>
          <w:b w:val="false"/>
          <w:i w:val="false"/>
          <w:color w:val="000000"/>
          <w:sz w:val="28"/>
        </w:rPr>
        <w:t>№ 7С-28/3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Шортандинский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Шортандинского районного маслихата Акмолинской области от 02.09.2022 </w:t>
      </w:r>
      <w:r>
        <w:rPr>
          <w:rFonts w:ascii="Times New Roman"/>
          <w:b w:val="false"/>
          <w:i w:val="false"/>
          <w:color w:val="000000"/>
          <w:sz w:val="28"/>
        </w:rPr>
        <w:t>№ 7С-28/3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Шортандинском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Шортандинского районного маслихата Акмолинской области от 02.09.2022 </w:t>
      </w:r>
      <w:r>
        <w:rPr>
          <w:rFonts w:ascii="Times New Roman"/>
          <w:b w:val="false"/>
          <w:i w:val="false"/>
          <w:color w:val="000000"/>
          <w:sz w:val="28"/>
        </w:rPr>
        <w:t>№ 7С-28/3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решением Шортандинского районного маслихата Акмолинской области от 02.09.2022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7С-28/3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от 7 ноября 2014 года № С-34/3 "Об определении порядка и размера на обучение на дому детей с ограниченными возможностями из числа инвалидов" (зарегистрировано в Реестре государственной регистрации нормативных правовых актов № 4475, опубликовано 10 января 2015 года в районной газете "Вести" и 10 января 2015 года в районной газете "Өрлеу").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В.Волокитин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12 2016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С-11/3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Шортандинском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в соответствии с решением Шортандинского районного маслихата Акмолинской области от 02.09.2022 </w:t>
      </w:r>
      <w:r>
        <w:rPr>
          <w:rFonts w:ascii="Times New Roman"/>
          <w:b w:val="false"/>
          <w:i w:val="false"/>
          <w:color w:val="ff0000"/>
          <w:sz w:val="28"/>
        </w:rPr>
        <w:t>№ 7С-28/3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приложение с изменениями, внесенными решением Шортандинского районного маслихата Акмолинской области от 06.04.2023 </w:t>
      </w:r>
      <w:r>
        <w:rPr>
          <w:rFonts w:ascii="Times New Roman"/>
          <w:b w:val="false"/>
          <w:i w:val="false"/>
          <w:color w:val="ff0000"/>
          <w:sz w:val="28"/>
        </w:rPr>
        <w:t>№ 8С-2/6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Шортандинском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- Правила возмещения затрат).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Шортандинского районного маслихата Акмолинской области от 06.04.2023 </w:t>
      </w:r>
      <w:r>
        <w:rPr>
          <w:rFonts w:ascii="Times New Roman"/>
          <w:b w:val="false"/>
          <w:i w:val="false"/>
          <w:color w:val="000000"/>
          <w:sz w:val="28"/>
        </w:rPr>
        <w:t>№ 8С-2/6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программ" Шортандинского района на основании справки из учебного заведения, подтверждающей факт обучения ребенка с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Шортандинского районного маслихата Акмолинской области от 06.04.2023 </w:t>
      </w:r>
      <w:r>
        <w:rPr>
          <w:rFonts w:ascii="Times New Roman"/>
          <w:b w:val="false"/>
          <w:i w:val="false"/>
          <w:color w:val="000000"/>
          <w:sz w:val="28"/>
        </w:rPr>
        <w:t>№ 8С-2/6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Шортандинского районного маслихата Акмолинской области от 06.04.2023 </w:t>
      </w:r>
      <w:r>
        <w:rPr>
          <w:rFonts w:ascii="Times New Roman"/>
          <w:b w:val="false"/>
          <w:i w:val="false"/>
          <w:color w:val="000000"/>
          <w:sz w:val="28"/>
        </w:rPr>
        <w:t>№ 8С-2/6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 из числа детей с инвалидностью по индивидуальному учебному плану равен трем месячным расчетным показателям на каждого ребенка с инвалидностью ежемесячно на учебный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девятой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