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e257" w14:textId="d36e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25 декабря 2015 года № 5С-50/1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12 мая 2016 года № 6С-2/5. Зарегистрировано Департаментом юстиции Акмолинской области 20 мая 2016 года № 5365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2016-2018 годы" от 25 декабря 2015 года № 5С-50/1 (зарегистрировано в Реестре государственной регистрации нормативных правовых актов № 5208, опубликовано 21 января 2016 года в районной газете "Бурабай", 21 января 2016 года в районной газете "Луч")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к настоящему решению,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7297168,3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3032888,5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13223,8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–100121,7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4150934,3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7324886,9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- 3695,0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38178,0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41873,0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18500,0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финасовых активов – 18500,0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- 42523,6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42523,6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II сессии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Бурабайского районного маслихата от 12 мая 2016 года № 6С-2/5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Бурабайского районного маслихата 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32"/>
        <w:gridCol w:w="1132"/>
        <w:gridCol w:w="6139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регистрации актов гражданского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3989769,7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 № 6С-2/5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5С-50/1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244"/>
        <w:gridCol w:w="1244"/>
        <w:gridCol w:w="5528"/>
        <w:gridCol w:w="34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регистрации актов гражданского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 2016 года № 6С-2/5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2015 года № 5С-50/1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6"/>
        <w:gridCol w:w="5124"/>
      </w:tblGrid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3 780 124,3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2 357 472,3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размешение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единовременной материальной помощи к 71-годовщине Победы в Великой Отечественной войне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водопроводных сетей села Акылбай Бурабайского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водоотведения второй очереди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Дома культуры города Щучинска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6С-2/5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5С-50/1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сельского округа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744"/>
        <w:gridCol w:w="745"/>
        <w:gridCol w:w="2066"/>
        <w:gridCol w:w="1819"/>
        <w:gridCol w:w="1600"/>
        <w:gridCol w:w="1600"/>
        <w:gridCol w:w="1600"/>
        <w:gridCol w:w="16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975"/>
        <w:gridCol w:w="975"/>
        <w:gridCol w:w="975"/>
        <w:gridCol w:w="975"/>
        <w:gridCol w:w="842"/>
        <w:gridCol w:w="975"/>
        <w:gridCol w:w="975"/>
        <w:gridCol w:w="975"/>
        <w:gridCol w:w="975"/>
        <w:gridCol w:w="975"/>
        <w:gridCol w:w="975"/>
        <w:gridCol w:w="975"/>
        <w:gridCol w:w="842"/>
        <w:gridCol w:w="975"/>
        <w:gridCol w:w="975"/>
      </w:tblGrid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Наурызб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6С-2/5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5С-50/1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передаваемые органам местного самоуправления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6"/>
        <w:gridCol w:w="9254"/>
      </w:tblGrid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Наурызбай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