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45a2" w14:textId="3bb4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25 декабря 2015 года № 5С-50/1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декабря 2016 года № 6С-9/10. Зарегистрировано Департаментом юстиции Акмолинской области 22 декабря 2016 года № 5624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2016-2018 годы" от 25 декабря 2015 года № 5С-50/1 (зарегистрировано в Реестре государственной регистрации нормативных правовых актов № 5208, опубликовано 21 января 2016 года в районной газете "Бурабай", 21 января 2016 года в районной газете "Луч")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на 2016-2018 годы, согласно приложениям 1, 2 и 3 к настоящему решению,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7478040,0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2711858,2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11903,0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222469,1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4531809,7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7505758,6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- 3893,0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38178,0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42071,0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финасовых активов – 18500,0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- 42325,6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42325,6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IX 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К.Умуртаева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Бурабайского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2711858,2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856951,2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4531809,7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7505758,6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4040278,4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7"/>
        <w:gridCol w:w="5403"/>
      </w:tblGrid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2 785 217,80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средств 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апробирование подушевого финансирования начального, основного среднего и общего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размешение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50 %) стоимости сельскохозяйственных животных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220 337,9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отопительного сезона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1 187 603,9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381 496,9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села Акылбай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900 учащихся в 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водоотведения второй очереди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очистных сооружений п.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ИЖС в городе Щучинск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на строительство водопроводных сетей, сетей электроснабжения и водоотведения к объектам ИЖС в поселке Зеленый Бор 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5С-50/1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1"/>
        <w:gridCol w:w="2192"/>
        <w:gridCol w:w="2049"/>
        <w:gridCol w:w="1769"/>
        <w:gridCol w:w="2049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Атамекен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Наурызбай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