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22e8c" w14:textId="cb22e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(понижении) ставок земельного налога на земельные участки города Щучинск, населенных пунктов Бурабайского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24 ноября 2016 года № 6С-8/2. Зарегистрировано Департаментом юстиции Акмолинской области 22 декабря 2016 года № 5625. Утратило силу решением Бурабайского районного маслихата Акмолинской области от 28 декабря 2021 года № 7С-17/12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Бурабайского районного маслихата Акмолинской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 7С-17/12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заголовке и по всему тексту на казахском языке внесены изменения, текст на русском языке не меняется решением Бурабайского районного маслихата Акмолинской области от 30.01.2018 </w:t>
      </w:r>
      <w:r>
        <w:rPr>
          <w:rFonts w:ascii="Times New Roman"/>
          <w:b w:val="false"/>
          <w:i w:val="false"/>
          <w:color w:val="000000"/>
          <w:sz w:val="28"/>
        </w:rPr>
        <w:t>№ 6С-24/4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510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Бурабайского районного маслихата Акмолинской области от 30.01.2018 </w:t>
      </w:r>
      <w:r>
        <w:rPr>
          <w:rFonts w:ascii="Times New Roman"/>
          <w:b w:val="false"/>
          <w:i w:val="false"/>
          <w:color w:val="000000"/>
          <w:sz w:val="28"/>
        </w:rPr>
        <w:t>№ 6С-24/4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(понизить) ставки земельного налога на земельные участки города Щучинск, населенных пунктов Бурабайского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VIIІ (внеочередной)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К.Умуртаева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ноября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Повышение (понижение) ставок земельного налога на земельные участки города Щучинск Бурабайского района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Бурабайского районного маслихата Акмолинской области от 24.05.2019 </w:t>
      </w:r>
      <w:r>
        <w:rPr>
          <w:rFonts w:ascii="Times New Roman"/>
          <w:b w:val="false"/>
          <w:i w:val="false"/>
          <w:color w:val="ff0000"/>
          <w:sz w:val="28"/>
        </w:rPr>
        <w:t>№ 6С-43/4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 повышения (понижения) ставок земельного налога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IX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XI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Повышение (понижение) ставок земельного налога на земельные участки населенных пунктов Бурабайского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Бурабайского районного маслихата Акмолинской области от 24.05.2019 </w:t>
      </w:r>
      <w:r>
        <w:rPr>
          <w:rFonts w:ascii="Times New Roman"/>
          <w:b w:val="false"/>
          <w:i w:val="false"/>
          <w:color w:val="ff0000"/>
          <w:sz w:val="28"/>
        </w:rPr>
        <w:t>№ 6С-43/4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 повышения (понижения) ставок земельного налога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