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149c" w14:textId="afc1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поддержке развития животноводства в Актюбинской области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февраля 2016 года № 26. Зарегистрировано Департаментом юстиции Актюбинской области 15 февраля 2016 года № 4746. Срок действия постановления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(зарегистрированный в Реестре государственной регистрации нормативных правовых актов за № 9987),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нормативы субсидий на возмещение до 100% затрат по искусственному осеменению маточного поголовья крупного рогатого скота в личных подсобных хозяйствах, удешевления затрат по заготовке и приобретению грубых, сочных, концентрированных кормов и кормовых добавок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критерии и требования к поставщикам услуг по искусственному осеменению маточного поголовья крупного рогатого скота в личных подсобных хозяйствах, товаропроизводителям по заготовке и приобретению грубых, сочных, концентрированных кормов и кормовых добавок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объемы субсидий на развитие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объемы субсидий на повышение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сельского хозяйства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кооперативах, удешевление затрат по заготовке и приобретению грубых, сочных, концентрированных кормов и кормовых добавок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постановления акимата Актюбинской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6359"/>
        <w:gridCol w:w="523"/>
        <w:gridCol w:w="3438"/>
      </w:tblGrid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голову,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добавок*: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маточное поголовье крупного рогатого скота мясного направления зарубежной селекции из дальнего зарубежья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откормочные площадки 1 категории по крупному рогатому скоту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племенное маточное поголовье крупного рогатого скота молочного направления со среднегодовым удоем свыше 5000 литров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маточное поголовье 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* Примечание: выделение субсидий осуществляется согласно приоритетности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(зарегистрированный в Реестре государственной нормативных правовых актов за № 9987).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кооперативах, товаропроизводителям по заготовке и приобретению грубых, сочных, концентрированных кормов и кормовых добавок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– в редакции постановления акимата Актюбинской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733"/>
        <w:gridCol w:w="6690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пунктов по искусственному осеменению, оснащенных и соответствующих зоотехническим и ветеринарно-санитарным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техников-осеменаторов, прошедших специальные подготовительные курсы, зарегистрированных в реестре субъектов племенного 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 племенного маточного поголовья крупного рогатого скота мясного направления: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маточного поголовья крупного рогатого скота в базе данных информационной аналитической системы и идентификации сельскохозяйственных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племенного маточного поголовья крупного рогатого скота молочного направления со среднегодовым удоем свыше 5 000 кг: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5 000 кг.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откормочных площадок 1 категории: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поголовья крупного рогатого скота в базе данных идентификации сельскохозяйственных животных (подтверждается выпиской из базы идентификации сельскохозяйственных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Для племенного маточного поголовья коз: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маточного поголовья в базе данных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племенного поголовья.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– в редакции постановления акимата Актюбинской области от 14.12.2016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3417"/>
        <w:gridCol w:w="299"/>
        <w:gridCol w:w="2300"/>
        <w:gridCol w:w="1965"/>
        <w:gridCol w:w="3631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819 796,98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2 739 090,42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пищевого яйца: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3 105,18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92 032,58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козоводство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племенных лошадей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нормативы субсидий указаны в подпунктах 2.1., 2.2. пункта 2 приложение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объем субсидий определяется исходя из фактически заявленного объема.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животноводства, выделенных из средств Республиканского бюджета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– в редакции постановления акимата Актюбинской области от 14.12.2016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897"/>
        <w:gridCol w:w="386"/>
        <w:gridCol w:w="2970"/>
        <w:gridCol w:w="2539"/>
        <w:gridCol w:w="3619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пищевого яйца: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26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области, признанные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марта 2015 года № 78 "О государственной поддержке развития животноводства в Актюбинской области на 2015 год" (зарегистрированное в реестре государственной регистрации нормативных правовых актов № 4240, опубликованное 19 марта 2015 года в газетах "Ақтөбе" и "Актюбинский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сентября 2015 года № 321 "О внесении изменений в постановление акимата области от 3 марта 2015 года № 78 "О государственной поддержке развития животноводства в Актюбинской области на 2015 год" (зарегистрированное в реестре государственной регистрации нормативных правовых актов № 4523, опубликованное 29 сентября 2015 года в газетах "Ақтөбе" и "Актюбинский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ноября 2015 года № 432 "О внесении изменений в постановление акимата Актюбинской области от 3 марта 2015 года № 78 "О государственной поддержке развития животноводства в Актюбинской области на 2015 год" (зарегистрированное в реестре государственной регистрации нормативных правовых актов № 4617, опубликованное 8 декабря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