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675c" w14:textId="7526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18 февраля 2016 года № 391. Зарегистрировано Департаментом юстиции Актюбинской области 28 марта 2016 года № 4820. Утратило силу решением маслихата Актюбинской области от 11 апреля 2018 года № 283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11.04.2018 № 283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 проведения оценки деятельности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110, зарегистрированного в Реестре государственной регистрации нормативных правовых актов за № 14637,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Актюбинской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САДУАНОВ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391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Актюбинской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функциональные обязанности которого входит ведение кадровой работы (далее – главный специалист). Секретарь Комиссии по оценке не принимает участие в голосовании.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формирует график проведения оценки по согласованию с председателем Комиссии по оценке.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секретарем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399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где–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ИП 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Оценочный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5"/>
        <w:gridCol w:w="4035"/>
      </w:tblGrid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Проверено: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Комиссии: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инициалы, подпись)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инициалы, подпись)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