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6489" w14:textId="0dd6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24 июня 2015 года № 229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марта 2016 года № 118. Зарегистрировано Департаментом юстиции Актюбинской области 29 апреля 2016 года № 4875.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№ 13337)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июня 2015 года № 229 "Об утверждении регламентов государственных услуг в области животноводства" (зарегистрированное в реестре государственной регистрации нормативных правовых актов № 4442, опубликованное 4 августа 2015 года в газетах "Ақтөбе" и "Актюбинской вестник")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о наличии личного подсобного хозяйства", утвержденный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на развитие племенного животноводства, повышение продуктивности и качества продукции животноводства", утвержденный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2015 года № 229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о наличии личного подсобного хозяйства"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 наличии личного подсобного хозяйства" (далее – государственная услуга) оказывается акимами города районного значения, сел, сельских округов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(полностью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справка о наличии личного подсобного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о наличии личного подсобного хозяйства",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№ 13337)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 обращении к услугодателю, в Государственную корпорацию и через портал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ответственный исполнитель услугодателя с момента подачи необходимых документов услугополучателем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10 (десяти) минут осуществляет прием и их регистрацию, а также ставит отметку о регистрации на копии его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5 (пяти) минут ознакамливается с входящими документами и определяет ответственного исполнителя услугодателя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необходимые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10 (десяти) минут рассматривает поступившие документы, готовит проект справки услугополучателю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5 (пяти) минут подписывает справку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выдает услугополучателю результат оказания государственной услуги.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(действия)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ответственный исполнитель услугодателя с момента подачи необходимых документов услугополучателем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10 (десяти) минут осуществляет прием и их регистрацию, а также ставит отметку о регистрации на копии его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5 (пяти) минут ознакамливается с входящими документами и определяет ответственного исполнителя услугодателя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10 (десяти) минут рассматривает поступившие документы, готовит проект справки услугополучателю или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5 (пяти) минут подписывает справку или мотивированный отказ и выдает услугополучателю результат оказания государственной услуги.</w:t>
      </w:r>
    </w:p>
    <w:bookmarkEnd w:id="7"/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государственной услуги подает необходимые документы и заявление оператору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операционном зале посредством "безбарьерного" обслуживания путем электронной очереди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 (в течение 1 (одной)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лиц/ государственную базу данных юридических лиц (далее – ГБД ФЛ/ГБД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 и данных доверенности в ЕНИС (в течение 1 (одной)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оператора Государственной корпорации через ШЭП в автоматизированном рабочем месте регионального шлюза электронного правительства (далее – АРМ РШЭП) (в течение 2 (двух)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процесса получения результата оказания государственной услуги через Государственной корпорации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АРМ РШЭП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условие 2 – проверка (обработка) услугодателем соответствия приложенных услугополучателем документов, указанных в Стандарте и основании для оказания услуги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об отказе в запрашиваемой услуге в связи с имеющимися нарушениями в документах услугополучателя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через оператора Государственной корпорации результата услуги (справка о наличии личного подсобного хозяйства либо письменный мотивированный ответ об отказе) сформированной АРМ РШЭП (в течение 2 (двух)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Порядок использования информационных систем в процессе оказания государственной услуги через портал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2015 года № 229</w:t>
            </w:r>
          </w:p>
        </w:tc>
      </w:tr>
    </w:tbl>
    <w:bookmarkStart w:name="z7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10"/>
    <w:bookmarkStart w:name="z7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8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государственными учреждениями "Управление сельского хозяйства Актюбинской области" (далее – Управление) и отделами сельского хозяйства и ветеринарии районов и города Актобе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уведомление о результатах рассмотрения заявки на получение субсидий по форме согласно приложению 1 к стандарту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утвержденному приказом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№ 13337)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2"/>
    <w:bookmarkStart w:name="z8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заявка по форме согласно приложению 2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перечня документов осуществляется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с полным пакетом документов и регистрирует в журнале регистрации заявок (не более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талон о приеме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заявки проверяет пакет документов услугополучателя на соответствие критериям и требованиям (в течение 5 (пяти)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соответствия документов определенному уровню составляет сводный акт по району (городу Актобе)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представляет на утверждение акиму района или города Актобе (далее – Аким).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 утверждает сводный акт по району (городу Актобе)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сводный акт, утвержденный Акимом.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 представляет утвержденный сводный акт по району (городу Актобе) в Управление (в течение 3 (трех)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отделов сводные акты, регистрирует в журнале регистрации и рассматривает их на соответствие критериям и требованиям (в течение 3 (трех)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регистрирует в журнале регистрации сводных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соответствия направляет сводные акты на рассмотрение комиссии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комиссия рассматривает сводные акты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направляет в отдел информацию по итогам рассмотрения сводных актов комиссией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отдела по полученной информации формирует уведомление о результатах рассмотрения заявки на получение субсидий услугополучателю с кратким описанием решения комиссии для последующей передачи услугополучателю (в течение 3 (трех) рабочих дней).</w:t>
      </w:r>
    </w:p>
    <w:bookmarkEnd w:id="14"/>
    <w:bookmarkStart w:name="z10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10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от услугополучателя заявки с полным пакетом документов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в журнале регистрации заявок (не более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заявки проверяет пакет документов услугополучателя на соответствие критериям и требованиям (в течение 5 (пяти)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соответствия документов определенному уровню составляет сводный акт по району ( городу Актобе) (в течение 2 (двух)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 утверждает сводный акт по району (городу Актобе)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 представляет утвержденный сводный акт по району (городу Актобе) в Управление (в течение 3 (трех)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отделов сводные акты, регистрирует в журнале регистрации и рассматривает их на соответствие критериям и требованиям (в течение 3 (трех)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соответствия направляет сводные акты на рассмотрение комиссии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комиссия рассматривает сводные акты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направляет в отдел информацию по итогам рассмотрения сводных актов комиссией (в течение 2 (двух)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отдела по полученной информации формирует уведомление о результатах рассмотрения заявки на получение субсидий услугополучателю с кратким описанием решения комиссии для последующей передачи услугополучателю (в течение 3 (трех) рабочих дней).</w:t>
      </w:r>
    </w:p>
    <w:bookmarkEnd w:id="16"/>
    <w:bookmarkStart w:name="z1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1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государственной услуги подает необходимые документы и заявление оператору Государственной корпорации согласно приложению 2 к Стандарту, которое осуществляется в операционном зале посредством "безбарьерного" обслуживания путем электронной очереди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 (в течение 1 (одной)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лиц/ государственную базу данных юридических лиц (далее – ГБД ФЛ/ГБД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 и данных доверенности в ЕНИС (в течение 1 (одной)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оператора Государственной корпорации через ШЭП в автоматизированном рабочем месте регионального шлюза электронного правительства (далее – АРМ РШЭП) (в течение 2 (двух)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процесса получения результата оказания государственной услуги через Государственной корпорации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АРМ РШЭП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условие 2 – проверка (обработка) услугодателем соответствия приложенных услугополучателем документов, указанных в Стандарте и основании для оказания услуги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об отказе в запрашиваемой услуге в связи с имеющимися нарушениями в документах услугополучателя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через оператора Государственной корпорации результата услуги сформированной АРМ РШЭП (в течение 2 (двух)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Порядок использования информационных систем в процессе оказания государственной услуги через портал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85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