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c7c" w14:textId="0b0f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9 июля 2015 года № 249 "Об утверждении регламентов государственных услуг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апреля 2016 года № 177. Зарегистрировано Департаментом юстиции Актюбинской области 3 июня 2016 года № 4945. Утратило силу постановлением акимата Актюбинской области от 11 сентября 2019 года № 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11.09.2019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(зарегистрированный в Реестре государственной регистрации нормативных правовых актов № 11184)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9 июля 2015 года № 249 "Об утверждении регламентов государственных услуг в сфере семьи и детей" (зарегистрированный в Реестре государственной регистрации нормативных правовых актов № 4459, опубликованного 11 августа 2015 года в газетах "Ақтөбе" и "Актюбинский вестник")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выплаты денежных средств на содержание ребенка (детей), переданного патронатным воспитателям", утвержденный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единовременной денежной выплаты в связи с усыновлением ребенка-сироты и (или) ребенка, оставшегося без попечения родителей", утвержденный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акима Актюбинской области Шериязданова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апреля 2016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249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выплаты денежных средств на содержание ребенка (детей), переданного патронатным воспитателям"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"Назначение выплаты денежных средств на содержание ребенка (детей), переданного патронатным воспитателям" (далее – государственная услуга) оказывается отделами образования города Актобе и районов Актюбинской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услуги: решение о назначении денежных средств, выделяемых патронатным воспитателям на содержание ребенка (детей) (далее - 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выплаты денежных средств на содержание ребенка (детей), переданного патронатным воспитателям"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(зарегистрированного в Реестре государственной регистрации нормативных правовых актов № 13670).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обращении к услугодателю: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обращении через портал: запрос в форме электронного документа, удостоверенный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ее результат, входящий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 в течение 30 (тридцати) минут осуществляет прием, регистрацию представленных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выдает услугополучателю расписку о приеме документов и направляет их на рассмотрение руководителю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 в течение 1 (одного) рабочего дня ознакамливается с документами, определяет ответственного исполнителя услугодателя и направляет ему документы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назначение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2 (двух) рабочих дней рассматривает поступившие документы, готовит решение и направляет его на подпись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направление решения на подпись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(одного) рабочего дня рассматривает и подписывает решение, направляет его специалисту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подписание решения и направление его специалисту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течение 1 (одного) рабочего дня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выдача услугополучателю результата оказания государственной услуги.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осуществляет прием и регистрацию представленных документов услугополучателя, выдает услугополучателю расписку о приеме документов и направляет их на рассмотрение руководителю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ознакамливается с документами, определяет ответственного исполнителя и направляет ему документы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в течение 2 (двух) рабочих дней рассматривает поступившие документы, готовит решение и направляет его на подпись руководителю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рассматривает и подписывает решение, направляет его работнику канцелярии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1 (одного) рабочего дня выдает готовый результат оказания государственной услуги услугополучателю.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 и основания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услугодатель в течение 5 (пяти) рабочих дней осуществляет оказание государственной услуги согласно пункту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7 – получение услугополучателем уведомления о заключении договора в форме электронного документа,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средств на содержание ребенка (детей),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переданного патронатным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переданного патронатным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апреля 2016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249</w:t>
            </w:r>
          </w:p>
        </w:tc>
      </w:tr>
    </w:tbl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10"/>
    <w:bookmarkStart w:name="z7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оказывается отделами образования города Актобе и районов Актюбинской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для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услуги: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(зарегистрированного в Реестре государственной регистрации нормативных правовых актов № 13670).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2"/>
    <w:bookmarkStart w:name="z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услугодателю: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ее результат,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 в течение 30 (тридцати) минут осуществляет прием, регистрацию представленных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документов услугополучателя и направляет их на рассмотрение руководителю услугодателя. При приеме документов специалист канцелярии услугодателя выдает услугополучателю расписку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фамилии, имени, отчества (при его наличии) услугодателя,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фамилии, имени, отчества (при его наличии) услугополучателя и его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принятие и направление руководителю услугодателя документов услугополучателя, выдача услугополучателю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1 (одного) рабочего дня ознакамливается с документами, определяет ответственного исполнителя и направляет ему документы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назначение руководителем услугодателя ответственного исполнителя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рассматривает поступившие документы, готовит проект решения о назначении единовременной денежной выплаты в связи с усыновлением ребенка-сироты и (или) ребенка, оставшегося без попечения родителей в течение 7 (семи) рабочих дней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подготовка проекта результата оказания государственной услуги и направление его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(одного) рабочего дня рассматривает и подписывает результат оказания государственной услуги, направляет его специалисту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подписание и направление результата оказания государственной услуги специалисту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течение 1 (одного) рабочего дня выдает готовый результат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 выдача результата оказания государственной услуги услугополучателю.</w:t>
      </w:r>
    </w:p>
    <w:bookmarkEnd w:id="14"/>
    <w:bookmarkStart w:name="z1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10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осуществляет прием документов услугополучателя, регистрирует их и направляет на рассмотрение руководителю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ознакамливается с документами, накладывает резолюцию и определяет ответственного 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рассматривает поступившие документы, готовит проект решения о назначении единовременной денежной выплаты в связи с усыновлением ребенка-сироты и (или) ребенка, оставшегося без попечения родителей в течение 7 (семи) рабочих дней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рассматривает и подписывает решение, направляет его специалисту канцелярии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1 (одного) рабочего дня регистрирует решение и выдает готовый результат услугополучателю. </w:t>
      </w:r>
    </w:p>
    <w:bookmarkEnd w:id="16"/>
    <w:bookmarkStart w:name="z1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7"/>
    <w:bookmarkStart w:name="z1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 и основания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услугодатель в течение 10 (десяти) рабочих дней осуществляет оказание государственной услуги согласно пункту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7 – получение услугополучателем уведомления в форме электронного документа, сформированной АРМ РШЭП.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единовременной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денежной выплаты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усыновлением ребенка-сироты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ребенка, оставшегося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попечения родителей"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единовременной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денежной выплаты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усыновлением ребенка-сироты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ребенка, оставшегося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попечения родителей"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0706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