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bfa0" w14:textId="9e9b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11 декабря 2015 года № 346 "Об областном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3 июня 2016 года № 25. Зарегистрировано Департаментом юстиции Актюбинской области 17 июня 2016 года № 4957. Срок действия решения - до 1 января 2017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2015 года № 346 "Об областном бюджете на 2016-2018 годы", (зарегистрированное в Реестре государственной регистрации нормативных правовых актов за № 4667, опубликованное 16, 18 января 2016 года в газетах "Ақтөбе" и "Актюбинский вестник")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налоговым поступлениям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"32 258 427" заменить цифрами "32 265 427";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"2 765 815" заменить цифрами "2 758 815";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пятого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"1 250 080" заменить цифрами "1 725 376";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седьмого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"645 814" заменить цифрами "731 164";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девятого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"725 000" заменить цифрами "775 000";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десятого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"187 392" заменить цифрами "238 860,4";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одиннадцатого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"669 117" заменить цифрами "669 848";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четырнадцатого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"2 260 784" заменить цифрами "2 676 211,6";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восемнадцатого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"223 104" заменить цифрами "326 084";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девятнадцатого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"651 005" заменить цифрами "470 464";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"810 000 тысяч тенге - на обеспечение компенсации потерь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20 000 тысяч тенге - на реализацию государственного образовательного заказа в дошкольных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25 482 тысячи тенге - на дополнительное образование для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20 000 тысяч тенге - на капитальные расходы подведомственных организаций физической культуры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172 636 тысяч тенге -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1 800 тысяч тенге - на реализацию государственного социального заказа.".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 МУХАМБЕТПАИЗОВА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6605"/>
        <w:gridCol w:w="37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 тенге)</w:t>
            </w:r>
          </w:p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124 385 513,5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32 265 427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12 378 361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12 378 361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10 931 937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10 931 937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8 955 129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8 955 129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2 758 815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а, также,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2 736 723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2 736 723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89 361 271,5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19 705 570,5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19 705 570,5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69 655 701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69 655 701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59"/>
        <w:gridCol w:w="1044"/>
        <w:gridCol w:w="922"/>
        <w:gridCol w:w="5988"/>
        <w:gridCol w:w="29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125 931 465,8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1 572 657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1 287 715 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1 093 615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834 568,5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156 996,5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102 248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102 248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сфере религиозной деятельности на местном уровне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151 486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102 901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ситауций областного масштаба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территориального органа и подведомственных государственных учреждений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гражданской обороны областного масштаба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областного масштаба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объектов мобилизационной подготовки и чрезвычайных ситуаций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6 189 573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6 168 558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6 168 558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4 460 963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1 537 937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17 997 268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3 183 299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2 314 453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2 314 453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868 846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868 846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7 911 031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1 911 227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897 881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700 029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393 317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1 485 828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1 485 828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4 433 976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4 328 648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5 716 610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373 032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5 343 578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5 343 578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Переподготовка и повышение квалификации специалистов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1 131 860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1 131 860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91 418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102 230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635 819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27 237 066,1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477 440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830 064,2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649 412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363 508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116 556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180 652,2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180 652,2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7 433 495,9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7 433 495,9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числе, связанные с употреблением психоактивных веществ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3 432 829,9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253 609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334 047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336 746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а, также, больных после трансплантации органов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1 213 280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1 189 685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15 798 491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15 798 491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988 813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14 115 433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467 134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862 812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исключением,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812 383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1 834 763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1 834 763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168 562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1 354 782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1 776 063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997 758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633 111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349 104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364 647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317 327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281 921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496 384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413 302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102 110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157 709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8 638 735,1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6 256 451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программе "Дорожная карта занятости 2020"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166 108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программы "Дорожная карта занятости 2020"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157 971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программе "Дорожная карта занятости 2020"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программы "Дорожная карта занятости 2020"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программы "Дорожная карта занятости 2020"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6 038 113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326 084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5 712 029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2 379 868,1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2 259 891,1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413 450,7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470 464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172 636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1 035 919,4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119 977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117 738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6 543 012,8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1 334 715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1 058 053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298 394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574 906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276 662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276 662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4 024 499,8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3 795 734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2 984 165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689 848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228 765,8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228 765,8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752 629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371 231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109 222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272 176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165 303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431 169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117 325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179 194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56 041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723 152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556 496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166 656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166 656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166 656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8 863 544,2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8 061 456,7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7 657 214,7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98 947,3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937 393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20 306,7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2 049 345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3 977 878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148 242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83 831,9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61 439,6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61 439,6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22 392,3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22 392,3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398 654,7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398 654,7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387 122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11 532,7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191 061,9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92 180,9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36 802,9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охраны окружающей среды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247 471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247 471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6 462 657,8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3 539 973,1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3 539 973,1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1 016 681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286 071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1 984 221,1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2 922 684,7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2 921 084,7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206 550,1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2 676 211,6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23 669 225,5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4 216 057,5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2 071 023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1 820 050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 Единой программы поддержки и развития бизнеса "Дорожная карта бизнеса 2020"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180 857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2 145 034,5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2 145 034,5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19 453 168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18 584 753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700 485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945 209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12 332 458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4 606 601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790 832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296 419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494 413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70 583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индустриально-инновационной деятельности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15 859 554,3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15 859 554,3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15 859 554,3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15 609 699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29 778,7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216 863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6 554 497,1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9 678 770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"Дорожная карта занятости 2020"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6 250 620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6 250 620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4 323 111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4 323 111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строительства, архитектуры и градостроительства области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1 927 509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Кредитование бюджетов районов (городов областного значения) на проектирование и (или) строительство жилья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1 927 509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318 150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акционерного общества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акционерного общества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моногородах, малых городах и сельских населенных пунктах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522"/>
        <w:gridCol w:w="6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3 124 272,9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3 124 272,9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3 124 178,3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бюджетных кредитов 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749"/>
        <w:gridCol w:w="1579"/>
        <w:gridCol w:w="1580"/>
        <w:gridCol w:w="2668"/>
        <w:gridCol w:w="45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-8 150 449,4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8 150 449,4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1303"/>
        <w:gridCol w:w="63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8 231 215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8 231 215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8 231 215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2695"/>
        <w:gridCol w:w="43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4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2 944 502,1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2 944 502,1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2 944 502,1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2 944 408,3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1491"/>
        <w:gridCol w:w="66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6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2 863 736,5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2 863 736,5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2 863 736,5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