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56a5" w14:textId="5bc5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Ревизионной комиссии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Актюбинской области от 14 июля 2016 года № 17. Зарегистрировано Департаментом юстиции Актюбинской области 25 июля 2016 года № 5012. Утратило силу постановлением Ревизионной комиссии по Актюбинской области от 1 марта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Ревизионной комиссии по Актюбинской области от 01.03.2017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 Ревизионная комиссия по Актюбинской области,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Ревизионной комиссии 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Отделу правовой работы коммунального государственного учреждения "Ревизионная комиссия по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Ревизионной комиссии по Актюбинской области Кулмагамбетова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июля 2016 года № 17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Ревизионной комиссии по Актюбинской области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Ревизионной комиссии по Актюбинской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председателем Ревизионной комиссии Актюбинской области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Республиканском государственном учреждении "Департамент Министерства по делам государственной службы Республики Казахстан по Актюбинской области"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Республиканское государственное учреждение "Департамент Министерства по делам государственной службы Республики Казахстан по Актюбинской области"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Республиканское государственное учреждение "Департамент Министерства по делам государственной службы Республики Казахстан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Ревизионной комиссии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681"/>
        <w:gridCol w:w="2124"/>
      </w:tblGrid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973"/>
        <w:gridCol w:w="1682"/>
        <w:gridCol w:w="1683"/>
        <w:gridCol w:w="1973"/>
        <w:gridCol w:w="1683"/>
        <w:gridCol w:w="1684"/>
        <w:gridCol w:w="521"/>
      </w:tblGrid>
      <w:tr>
        <w:trPr>
          <w:trHeight w:val="30" w:hRule="atLeast"/>
        </w:trPr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2475"/>
        <w:gridCol w:w="4038"/>
        <w:gridCol w:w="1447"/>
        <w:gridCol w:w="1447"/>
        <w:gridCol w:w="929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3564"/>
        <w:gridCol w:w="2095"/>
        <w:gridCol w:w="3011"/>
        <w:gridCol w:w="99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