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2b30" w14:textId="5c32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удобрений и предельных норм субсидий на 1 тонну (килограмм, литр) удобрений, приобретенных у продавца удобрений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5 августа 2016 года № 318. Зарегистрировано Департаментом юстиции Актюбинской области 25 августа 2016 года № 5037. Утратило силу постановлением акимата Актюбинской области от 10 мая 2017 года № 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Актюбинской области от 10.05.2017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 зарегистрированного в Реестре государственной регистрации нормативных правовых актов № 11223,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перечень субсидируемых видов удобрений и предельные нормы субсидий на 1 тонну (килограмм, литр) удобрений, приобретенных у продавца удобрений,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11 августа 2015 года № 301 "Об утверждении видов субсидируемых удобрений и норм субсидий на 2015 год" (зарегистрированное в государственном реестре нормативных правовых актов № 4511, опубликованное 24 сентября 2015 года в газетах "Ақтөбе" и "Актюбинский вестник").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Государственному учреждению "Управление сельского хозяйства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заместителя акима Актюбинской области Джумагазиева М.С.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 от 5 августа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предельные нормы субсидий на 1 тонну (килограмм, литр) удобрений, приобретенных у продавца удобрений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9708"/>
        <w:gridCol w:w="246"/>
        <w:gridCol w:w="531"/>
        <w:gridCol w:w="1286"/>
      </w:tblGrid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Субсидируемые виды удобрений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удешевления стоимости одной единицы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отечественного производства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 (N 34,4%)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(N-10%: P205-46%)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(К2О-42,2%, KCL-65%)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(К2О-50%)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(P2О5-19%)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простой марки "Б" (P-15% : K2O-2%)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Kristalоn Speсial 18-18-18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Kristalоn Cucumber 14-11-31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Kristalоn Yellow 13-40-13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Кristalon Red 12-12-36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(нитрат кальция)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азот-серосодержащий "Супрефос- NS"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Фосфоритная мука (P2О5-17%)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иностранного производства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 (N-34,4%)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Карбамид (N-46,3%)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(нитраткалия)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(нитрат магния)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МКР (монокалий фосфат)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(N15:P15:K15)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(N16:P16:K16)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райс (Tecamin raiz)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антисаль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(Technokel Amino Mix)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(Technokel Amino B)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(Technokel Amino Zn)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(Technokel Amino СА)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марганец (Technokel Amino Mn)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молибден (Technokel Amino Mо)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PK (Controlphyt PK)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(Technokel Amino Mg)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кремний (Controlphyt Si)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флауер (Tecamin Flower)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(Technofit РH)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Изагри-М, марка Форс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Изагри-К, марка Форс 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(N-27-33%)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Bortrac Mono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RexolinQ40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RexolinCu 15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Brassitrel (MgO 8,3, SO3 28,75, B 8, Mn 7, Mo 0,4)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 15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Mn 13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Акварин 5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Акварин 12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13.40.13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20.20.20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3.11.38 + 4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20.20.20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20.20.20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5.15.45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10.54.10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