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e2896" w14:textId="65e28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11 декабря 2013 года № 171 "О дополнительном предоставлении лекарственных средств отдельным категориям граждан при амбулаторном лечении бесплатно за счет средств местного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17 августа 2016 года № 55. Зарегистрировано Департаментом юстиции Актюбинской области 7 сентября 2016 года № 5049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Кодекса Республики Казахстан от 18 сентября 2009 года "О здоровье народа и системе здравоохранения",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11 декабря 2013 года № 171 "О дополнительном предоставлении лекарственных средств отдельным категориям граждан при амбулаторном лечении бесплатно за счет средств местного бюджета" (зарегистрированное в Реестре государственной регистрации нормативных правовых актов № 3725, опубликованное 31 декабря 2013 года в информационно-правовой системе "Әділет")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ИЗИМБЕТОВ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областного маслихата от 17 августа 2016 года № 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областного маслихата от 11 декабря 2013 года № 171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Дополнительные лекарственные средства, предоставляемые отдельным категориям граждан при амбулаторном лечении бесплатно за счет средств 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4171"/>
        <w:gridCol w:w="793"/>
        <w:gridCol w:w="6844"/>
      </w:tblGrid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лекарственных средств (форма выпуска)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Бозентан, таблетка, покрытая оболочкой, 125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легочная артериальная гипертензия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категории, состоящие на диспансерном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Силденафил, таблетка 20 мг, таблетка, покрытая оболочкой 50 мг, 100 мг, покрытая пленочной оболочкой, 25 мг, 50 мг, 100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Метилпреднизолон, таблетка 4 мг, 16мг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системная склеродермия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Пеницилламин, таблетка, 250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Метотрексат, раствор для инъекций, 10мг/мл 2мл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Кларитромицин, таблетка, 250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вариабельная иммунная недостаточность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Итраконазол, раствор для приема внутрь, 10мг/мл 150 мл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Телбивудин, таблетка, покрытая пленочной оболочкой, 600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цирроз печени в исходе вирусного гепатита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Прамипексол, таблетка с пролонгированным высвобожде-нием, 0,375 мг, 0,75 мг, 1,5 мг, 3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болезнь Паркинсона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Инфликсимаб, порошок лиофилизированный для приготовления раствора для внутривенного введения, 100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хронический неспецифичес-кий язвенный колит и болезнь Бехчета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Панкреатин, капсула в кишечно-растворимой оболочке, содержащая минимикросферы, 150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врожденный фиброз печени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Адеметионин, таблетка, покрытая кишечнорастворимой оболочкой 400мг, порошок лиофилизирован-ный для приготовления инъекционного раствора, 400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Урсодезоксихолевая кислота, капсула, 250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Вандетаниб, таблетка покрытая оболочкой 300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медуллярный рак щитовидной железы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Ибандроновая кислота, таблетка, покрытая оболочкой, 150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травматическая болезнь спинного мозга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Элтромбопаг, таблетка, 50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апластическая анемия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Леналидомид, капсула, 25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множественная миелома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Тенофовир, таблетка, покрытая пленочной оболочкой, 300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гепатит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Симепревир, таблетка, 150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гепатит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Адеметионин, таблетка, покрытая кишечнорастворимой оболочкой 400 мг, порошок лиофилизирован-ный для приготовления инъекционного раствора, 400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кистозный фиброз (муковисцидоз)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дети, состоящие на диспансерном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Урсодезоксихолевая кислота, капсула, 250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Тобрамицин, раствор для ингаляций, 75мг/мл 4 мл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Колистиметат натрия, раствор для ингаляций, 1 млн.ед.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Тоцилизумаб, концентрат для приготовления инфузионного раствора во флаконе 400мг/20мл, 200мг/10мл, 80мг/4мл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ювенильный артрит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Этанерцепт, раствор для подкожного введения, 25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ювенильный артрит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Изотретионин, капсула 20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нейробластома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Циклоспорин, раствор для приема внутрь 50 мл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прогрессирую-щие гломеру-лярные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Иммуноглобулин человека для подкожного введения, раствор для инъекций, 165 мг/мл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первичный иммунодифицит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Урсодезоксихолевая кислота, капсула, 250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лейкоз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Диазоксид, капсула, 25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врожденный гиперинсулинизм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Ритуксимаб, концентрат для приготовления раствора для внутривенных инфузий, 500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ювенильный дерматомикоз в сочетании со склеродермией и системной красной волчанкой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Дефибротид, раствор для инъекций, 2,5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острый миелобластный лейкоз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Бетагистина дигидрохлорид, таблетка, 8 мг, 16 мг, 24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нервной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Великой Отечественной войны - военнослужащие, проходив-шие службу в воинских частях, штабах и учреждениях, входивших в состав действующей армии и флота в период первой мировой, гражданской и Великой Отечественной войн, а также во время других боевых операций по защите бывшего Союза ССР, партизаны и подпольщики гражданской и Великой Отечественной войны;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 Великой Отечественной войны - лица из числа военнослужащих действующей армии и флота, партизан и подпольщиков первой мировой, гражданской и Великой Отечественной войн, а также рабочих и служащих соответствующих категорий, ставших инвалидами вследствие ранения, контузии, увечья или заболевания, полученных в период первой мировой, гражданской и Великой Отечественной войн на фронте, в районе военных действий, на прифронтовых участках железных дорог, на сооружении оборонительных рубежей, военно-морских баз и аэродромов, и приравненных по пенсионному обеспечению к военнослужащим;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боевых действий на территории других государств, а именно военнообязанные, призывав-шиеся на учебные сборы и направлявшиеся в Афганистан в период ведения боевых действий;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военнослужащие автомо-бильных батальонов, направлявшиеся в Афганистан для доставки грузов в эту страну в период ведения боевых действий;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военнослужащие летного состава, совершавшие вылеты на боевые задания в Афганистан с территории бывшего Союза ССР;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принимавшие участие в ликвидации последствий катастрофы на Чернобыльской АЭС в 1986-1987 годах;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радиационных катастроф и аварий на объектах гражданского или военного назначения, а также участвовавшие непосредст-венно в ядерных испытаниях и учениях (Семипалатинский ЯП)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Циннаризин, таблетка, 25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Пирацетам, таблетка, капсула, 400 мг, 800 мг, 1200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Пентоксифиллин, таблетка, 400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Зопиклон, таблетка, 7,5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Тофизопам, таблетка, 50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Симвастатин, таблетка, 10мг, 20 мг, 40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сердечно-сосудистой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Аторвастатин, таблетка, 10 мг, 20мг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Панкреатин, таблетка в кишечно-растворимой оболочке, 10000 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 пищеварения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Комбинированные препараты, содержащие гидроокись алюминия, гидроокись магния, суспензия для приема внутрь, во флаконах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Флуконазол, таблетка, капсула, 200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Лактулоза, раствор для приема внутрь во флаконах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Ранитидин, таблетка, 150 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Урсодезоксихолевая кислота, капсула, 250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Дротаверин, таблетка, 80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Амброксол, сироп, 15мл/5мл, 30мг/5мл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 дыхания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Хлоропирамин, таблетка, 25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Карбоцистеин, сироп, 250мг/5мл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Ципрофлоксацин, таблетка пролон-гированного высвобождения, покрытая оболочкой, 1000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Норфлоксацин, таблетка, 400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 мочевыделения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Доксазозин, таблетка, 1мг, 2мг ,4мг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Финастерид, таблетка покрытая оболочкой, 5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Тамсулозин, таблетка с контроли-руемым высвобождением, 0,4 мг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Кетопрофен, крем, 2,5 %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опорно-двигательной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Гепарин, гель для наружного применения, 1000 ЕД/г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Тимолол, глазные капли, 0,25%, 0,5 %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органов зрения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азапентацен полисульфонат, глазные капли, 15 мл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Тобрамицин, глазные капли, 0,3%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Дексаметазон, капли, мазь, 0,1%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Латанопрост, глазные капли, 0,005%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Дексаметазон + тобрамицин, глазные капли, 0,3%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Тетрациклин, глазная мазь, 1%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Ацикловир, мазь глазная, 3%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