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00ad" w14:textId="62f0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11 ноября 2015 года № 420 "Об утверждении Положения государственного учреждения "Управление энергетики и жилищно-коммунального хозяйства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ноября 2016 года № 497. Зарегистрировано Департаментом юстиции Актюбинской области 14 декабря 2016 года № 5156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ноября 2015 года № 420 "Об утверждении Положения государственного учреждения "Управление энергетики и жилищно-коммунального хозяйства Актюбинской области" (зарегистрированное в Реестре государственной регистрации нормативных правовых актов № 4647, опубликованное 29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6 октября 2016 года № 426 "О признании утратившим силу постановления акимата Актюбинской области от 11 ноября 2015 года № 420"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энергетики и жилищно-коммунального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Бексары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