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8ee9" w14:textId="eb18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12 декабря 2016 года № 72. Зарегистрировано Департаментом юстиции Актюбинской области 5 января 2017 года № 5191.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2017-2019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- 150 383 011,1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- 36 245 122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- 2 646 431,9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- 111 491 457,2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- 150 912 432,4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18 380 494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19 578 351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- 1 197 857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- 520 049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- 520 049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- 19 429 964,3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19 429 964,3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14.08.2017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06.09.2017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15.11.2017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08.12.2017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распределение общей суммы поступлений от налогов в бюджеты районов и города Актобе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- 28 процентов, Байганинскому - 50 процентов, Мугалжарскому - 54 процента, Хромтаускому - 65 процентов и Айтекебийскому, Алгинскому, Иргизскому, Каргалинскому, Мартукскому, Темирскому, Уилскому, Хобдинскому,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- 28 процентов, Байганинскому - 50 процентов, Мугалжарскому - 54 процента, Хромтаускому - 65 процентов и Айтекебийскому, Алгинскому, Иргизскому, Каргалинскому, Мартукскому, Темирскому, Уилскому, Хобдинскому,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областном бюджете на 2017 год объемы бюджетных изъятий из районного бюджета и бюджета города Актобе в областной бюджет в сумме 4 948 000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Актобе - 2 919 000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району - 2 029 000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2017 год поступление за счет целевого трансферта из Национального фонда Республики Казахстан в общей сумме 24 293 432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15.11.2017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2017 -2019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- 24 459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2 269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- 24 459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установлен с 1 января 2017 года месячный размер денежной компенсации на содержание жилища и оплату коммунальных услуг в сумме 3 739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предусмотрена на 2017 год субвенция, передаваемая из республиканского бюджета в областной бюджет в сумме 52 075 219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2017 год объемы субвенций, передаваемых из областного бюджета в районные бюджеты в сумме 22 286 000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- 2 372 000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- 2 685 000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- 138 000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- 2 195 000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- 1 909 000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- 3 129 000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- 964 000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- 2 504 000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- 2 792 000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- 3 598 000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областном бюджете на 2017 год поступление целевых текущих трансфертов из республиканского бюджета: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54 710 тысяч тенге - на обеспечение охраны общественного порядка во время проведения мероприятий международного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202 333 тысяч тенге -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632 351 тысяча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945 тысяч тенге -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85 029 тысяч тенге -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48 844 тысячи тенге - на внедрение обусловленной денежной помощи по проекту "Өрлеу";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6 042 088 тысяча тенге - на оказание гарантированного объема бесплатной медицинской помощи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124 704 тысяч тенге - на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230 738 тысяч тенге - на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4 882 373 тысяч тенге – 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55 304 тысяч тенге -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225 919 тысяч тенге -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53 800 тысяч тенге -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491 835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 тысяч тенге - на обучение сотрудников административной полиции органов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8 632 тысячи тенге - на материально-техническое оснащение подразделений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18 453 тысяч тенге - на увеличение размеров надбавки за классную квалификацию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2 237 982 тысячи тенге - на возмещение части расходов, понесенных субьектом агропромышленного комплекса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36 967 тысяч тенге - на изъятие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205 846 тысяч тенге - на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- на субсидирование развития племенного животноводства,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26 629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15.11.2017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08.12.2017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областном бюджете на 2017 год поступление кредитов из республиканского бюджета на содействие развитию предпринимательства в областных центрах и моногородах в сумме 157 515 тысяч тенге.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кредита определяется на основании постановления акимата области.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2017 год целевые текущие трансферты и трансферты на развитие бюджетам районов и города Актобе: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3 188 516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560 900 тысяча тенге -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1 706 316 тысяч тенге -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848 685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950 951,9 тысяч тенге - на строительство и реконструкцию объектов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300 000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2 062 927,8 тысячи тенге - на проектирование и (или) строительство, реконструкцию жилья коммунального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2 455 309,3 тысяч тенге - на проектирование,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57 408 тысяч тенге - на строительство общежития для молодежи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595 104,4 тысяч тенге -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1 151 052,9 тысячи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1 140,1 тысяч тенге - на проведение энергетического аудита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978 076,8 тысяча тенге -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40 463,6 тысячи тенге -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66 788,6 тысяч тенге -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908 567,1 тысяча тенге -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2 686 053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278 052 тысяч тенге - на кредитование бюджетов районов (городов областного значения) на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10 908 тысяч тенге -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123 260 тысяч тенге - на текущий ремонт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835 142 тысяч тенге - на реализацию мероприятий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191 346,7 тысяч тенге - на развитие объектов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58 942 тысяч тенге - на организацию эксплуатации сетей газификации, находящихся в коммунальной собственности районов (городов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34 000 тысяч тенге - на организацию эксплуатации тепловых сетей, находящихся в коммунальной собственности районов (городов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15 000 тысяч тенге - на функционирование системы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249 593,2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6 119 тысяч тенге - на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150 608 тысяч тенге -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126 847,2 тысяч тенге - на капитальные расходы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тысяч тенге - на текущий ремонт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466 231 тысяч тенге - на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140 000 тысяч тенге - на приобретение учебников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1 000 000 тысяч тенге - на организацию внутригородских общественных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22 100 тысяч тенге - на дополнительное образование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19 567 тысяч тенге - на присуждение грантов государственным учреждениям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и кредитов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14.08.2017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15.11.2017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08.12.2017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2017 год в сумме 24 837,2 тысячи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Актюбинской области от 30.06.2017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14.08.2017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15.11.2017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08.12.2017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областных бюджетных программ, не подлежащих секвестру в процессе исполнения областного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А.ТУЛЕГЕНОВА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Актюбинской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41"/>
        <w:gridCol w:w="542"/>
        <w:gridCol w:w="6523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150 383 011,1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36 245 122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11 766 391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11 766 391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10 705 606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10 705 606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2 646 431,9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26 702,9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10 702,9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1 519 729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1 519 729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111 491 457,2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5 615 018,2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5 615 018,2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105 876 439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105 876 439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59"/>
        <w:gridCol w:w="1044"/>
        <w:gridCol w:w="922"/>
        <w:gridCol w:w="5988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150 912 432,4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1 892 530,7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97 448,2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8 236 095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8 236 095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8 220 192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объектов органов внутренних дел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36 441 044,7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21 804 446,7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1 881 517,5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1 612 831,5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18 281 192,2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11 713 190,7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6 568 001,5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5 689 566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8 323 326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8 323 326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7 047 163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19 274 551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5 426 130,5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4 469 415,5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4 469 415,5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1 867 299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2 909 783,5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2 909 783,5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3 428 999,6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1 082 243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1 883 475,6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1 804 211,6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20 242 077,5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13 825 728,1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13 642 352,1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3 612 841,8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9 972 102,3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6 416 349,4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5 728 468,9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432 479,3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3 388 127,9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1 336 752,1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687 880,5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7 477 712,1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1 040 961,1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252 446,9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620 564,2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инвестиционного имиджа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2 593 583,6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1 636 789,3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1 300 000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956 794,3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616 742,3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591 278,7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11 399 239,5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10 671 737,8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10 451 971,2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592 510,7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2 237 982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5 740 924,6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65 959,2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707 994,7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707 994,7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545 602,7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12 015 888,5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8 051 475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8 051 475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4 164 056,3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908 567,1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2 237 702,6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3 964 413,5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3 962 813,5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3 686 053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3 971 495,5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1 740 203,3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1 164 130,5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2 231 292,2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13 278 052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13 278 052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2 291 000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63"/>
        <w:gridCol w:w="1345"/>
        <w:gridCol w:w="1188"/>
        <w:gridCol w:w="4430"/>
        <w:gridCol w:w="37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-19 429 964,3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19 429 964,3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18 587 654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18 587 654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843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80"/>
        <w:gridCol w:w="585"/>
        <w:gridCol w:w="1491"/>
        <w:gridCol w:w="6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Актюбинской области от 06.09.2017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6857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110 979 103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36 241 514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14 643 822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14 643 822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12 983 724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12 983 724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8 613 968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8 613 968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3 355 721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3 338 164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3 338 164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71 381 868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65 398 868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65 398 868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110 623 628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1 173 717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1 091 730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21 706 755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8 544 315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1 732 495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5 068 336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1 950 536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2 106 996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2 106 996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1 938 566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3 356 826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2 073 655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9 446 438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3 578 941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3 221 974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3 066 392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6 312 663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3 120 528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1 385 979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1 033 838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469 825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5 508 720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5 351 413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8 869 446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6 033 511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6 033 511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2 850 742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2 241 620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20 555 396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1 371 394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1 215 499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19 184 002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22 814 000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939"/>
        <w:gridCol w:w="940"/>
        <w:gridCol w:w="940"/>
        <w:gridCol w:w="3346"/>
        <w:gridCol w:w="5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- 5 868 495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6857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108 233 520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37 207 884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15 202 725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15 202 725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13 485 273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13 485 273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8 519 886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8 519 886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3 434 023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16 394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3 416 479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3 416 479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67 591 613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7 655 000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7 655 000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59 936 613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59 936 613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51"/>
        <w:gridCol w:w="1216"/>
        <w:gridCol w:w="1074"/>
        <w:gridCol w:w="5372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108 778 320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849 665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17 010 657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3 518 239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1 774 755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1 743 484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5 730 758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7 545 767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7 545 767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301 342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6 575 913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2 130 633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2 130 633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1 961 787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3 357 746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2 074 575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2 019 808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1 265 989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5 805 828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3 397 741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3 120 741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933 174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1 316 799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1 316 799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6 081 732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5 511 320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3 862 331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4 072 997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3 071 694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3 071 694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1 001 303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1 001 303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38 296 106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37 080 388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34 356 132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34 356 132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-1 181 804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1027"/>
        <w:gridCol w:w="3656"/>
        <w:gridCol w:w="4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(тысячи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2083"/>
        <w:gridCol w:w="1840"/>
        <w:gridCol w:w="6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