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b021" w14:textId="d53b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18 ноября 2015 года № 430 "Об утверждении Положения государственного учреждения "Управление физической культуры и спорта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26 декабря 2016 года № 546. Зарегистрировано Департаментом юстиции Актюбинской области 9 января 2017 года № 5200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ноября 2015 года № 430 "Об утверждении Положения государственного учреждения "Управление физической культуры и спорта Актюбинской области" (зарегистрированное в Реестре государственной регистрации нормативных правовых актов № 4657, опубликованное 9-11 января 2016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Актюбинской области от 11 октября 2016 года № 433 "О признании утратившим силу постановления акимата Актюбинской области от 18 ноября 2015 года № 430"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физической культуры и спорта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Шериязданова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