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8683" w14:textId="5988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25 декабря 2015 года № 394 "Об утверждении бюджета города Актобе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17 февраля 2016 года № 419. Зарегистрировано Департаментом юстиции Актюбинской области 9 марта 2016 года № 4767. Срок действия решения - до 1 января 2017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95 - 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декабря 2015 года № 394 "Об утверждении бюджета города Актобе на 2016 - 2018 годы" (зарегистрированное в Реестре государственной регистрации нормативных правовых актов за № 4693, опубликованное 27 января 2016 года в газетах "Актобе" и "Актюбинский вестник")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 цифры "41 078 386" заменить цифрами "43 432 983,8";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 цифры "1 312 050" заменить цифрами "-1 042 547,8";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 цифры "-1 312 050" заменить цифрами "1 042 547,8",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займов: цифры "2 500 000" заменить цифрами "2 500 000,8".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Бекенова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2016 года № 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3"/>
        <w:gridCol w:w="742"/>
        <w:gridCol w:w="5010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42 531 584,0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25 940 395,0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7 081 570,0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7 081 570,0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4 683 690,0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4 683 690,0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6 462 736,0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4 553 017,0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536 217,0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1 371 202,0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6 941 999,0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624 450,0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770 400,0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находяшегося в государстенной собственности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580 000,0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13 031 584,0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13 031 584,0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13 031 584,0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791"/>
        <w:gridCol w:w="1075"/>
        <w:gridCol w:w="1075"/>
        <w:gridCol w:w="5323"/>
        <w:gridCol w:w="32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43 432 983,8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962 464,0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683 319,0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479 603,0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168 601,0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17 863 288,0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4 713 277,0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3 699 156,0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2 176 723,0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1 522 433,0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849 530,0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11 839 517,0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9 738 272,0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9 047 352,0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690 920,0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2 005 076,0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2 005 076,0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1 310 494,0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1 310 494,0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605 794,0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1 658 011,0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21 631,0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1 467 595,0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1 450 893,0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918 863,0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5 510 703,7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2 440 010,0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2 397 363,0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1 207 950,0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1 183 923,0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165 685,7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145 047,7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21 803,7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2 905 008,0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2 905 008,0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1 090 405,0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709 166,0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1 102 527,0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990 383,6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630 735,5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414 995,9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160 913,6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192 127,1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166 510,0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149 785,1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60 745,1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28 544,1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175 236,0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137 672,0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56 721,0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2 352 680,0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2 352 680,0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2 352 680,0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1 523 176,0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13 379 673,4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13 379 673,4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13 379 673,4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68 695,0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- 1 042 547,8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1 042 547,8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1 187 950,0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1 187 950,0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1 187 950,0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1 187 950,0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2 354 598,6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2 354 598,6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2 354 598,6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2 354 598,6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февраля 2016 года № 419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села, сельского округа в разрезе программ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2297"/>
        <w:gridCol w:w="2056"/>
        <w:gridCol w:w="1823"/>
        <w:gridCol w:w="1823"/>
        <w:gridCol w:w="1823"/>
        <w:gridCol w:w="20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Благодарный сельский округ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Саздинский сельский округ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Курайлинский сельский округ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сельский округ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101 681,0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54 114,0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79 106,0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165 461,0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36 958,0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32 386,0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33 698,0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32 150,0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33 174,0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9 738,0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7 230,0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6 778,0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